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53" w:rsidRDefault="00E347B0" w:rsidP="00E347B0">
      <w:pPr>
        <w:tabs>
          <w:tab w:val="right" w:pos="9071"/>
        </w:tabs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Pr="00FB782C">
        <w:rPr>
          <w:rFonts w:ascii="Roboto Condensed Light" w:hAnsi="Roboto Condensed Light"/>
          <w:color w:val="000000" w:themeColor="text1"/>
          <w:sz w:val="18"/>
          <w:szCs w:val="18"/>
        </w:rPr>
        <w:t xml:space="preserve">Version Januar 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>18.5</w:t>
      </w:r>
    </w:p>
    <w:p w:rsidR="00454B6E" w:rsidRPr="00781E63" w:rsidRDefault="00454B6E" w:rsidP="008E12FA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7"/>
        <w:gridCol w:w="2824"/>
      </w:tblGrid>
      <w:tr w:rsidR="005C644D" w:rsidTr="00C6595B"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644D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</w:rPr>
            </w:pPr>
            <w:bookmarkStart w:id="0" w:name="_Hlk498005118"/>
            <w:r>
              <w:rPr>
                <w:rFonts w:ascii="Roboto Condensed Light" w:hAnsi="Roboto Condensed Light"/>
                <w:b/>
                <w:color w:val="000000" w:themeColor="text1"/>
              </w:rPr>
              <w:t>Patientenbegleitblatt</w:t>
            </w:r>
            <w:r w:rsidR="00632369">
              <w:rPr>
                <w:rFonts w:ascii="Roboto Condensed Light" w:hAnsi="Roboto Condensed Light"/>
                <w:b/>
                <w:color w:val="000000" w:themeColor="text1"/>
              </w:rPr>
              <w:t xml:space="preserve"> / Abtretungserklärung</w:t>
            </w:r>
          </w:p>
          <w:p w:rsidR="005C644D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C644D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Zahnär</w:t>
            </w:r>
            <w:r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ztliche Behandlung zulasten von</w:t>
            </w:r>
          </w:p>
          <w:p w:rsidR="005C644D" w:rsidRPr="00E94C8B" w:rsidRDefault="005C644D" w:rsidP="00ED4A38">
            <w:pPr>
              <w:ind w:left="-10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C644D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Sozialversicherungs- und Fürsorgestellen</w:t>
            </w:r>
          </w:p>
        </w:tc>
        <w:sdt>
          <w:sdtPr>
            <w:rPr>
              <w:rFonts w:ascii="Calibri" w:hAnsi="Calibri" w:cs="Calibri"/>
              <w:b/>
              <w:color w:val="000000" w:themeColor="text1"/>
              <w:sz w:val="16"/>
              <w:szCs w:val="16"/>
            </w:rPr>
            <w:id w:val="-427735003"/>
            <w:placeholder>
              <w:docPart w:val="499CF96BBA8543E0A0BCD320B8245BCE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644D" w:rsidRPr="00A83639" w:rsidRDefault="00E05924" w:rsidP="008E12FA">
                <w:pPr>
                  <w:jc w:val="both"/>
                  <w:rPr>
                    <w:rFonts w:ascii="Calibri" w:hAnsi="Calibri" w:cs="Calibri"/>
                    <w:b/>
                    <w:color w:val="000000" w:themeColor="text1"/>
                    <w:sz w:val="16"/>
                    <w:szCs w:val="16"/>
                  </w:rPr>
                </w:pPr>
                <w:r w:rsidRPr="00417AE3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Zulasten von</w:t>
                </w:r>
              </w:p>
            </w:tc>
            <w:bookmarkEnd w:id="1" w:displacedByCustomXml="next"/>
          </w:sdtContent>
        </w:sdt>
      </w:tr>
      <w:bookmarkEnd w:id="0"/>
    </w:tbl>
    <w:p w:rsidR="005C644D" w:rsidRPr="006F0F07" w:rsidRDefault="005C644D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991986" w:rsidRDefault="001364D4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Patient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F73110" w:rsidTr="001364D4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275" w:rsidRPr="00F73110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AHV-Nr. / PN-Nr.</w:t>
            </w:r>
          </w:p>
          <w:p w:rsidR="001364D4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Vorname</w:t>
            </w:r>
          </w:p>
          <w:p w:rsidR="00454B6E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644275"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Adresszusatz</w:t>
            </w:r>
          </w:p>
          <w:p w:rsidR="00454B6E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:rsidR="00B76DAE" w:rsidRPr="00F73110" w:rsidRDefault="00454B6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4"/>
                <w:szCs w:val="14"/>
              </w:rPr>
            </w:pPr>
            <w:r w:rsidRPr="00F7311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:rsidR="008F5052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869953397"/>
                <w:placeholder>
                  <w:docPart w:val="82B973E88CD741149827CE3803B3C405"/>
                </w:placeholder>
                <w:showingPlcHdr/>
                <w:text/>
              </w:sdtPr>
              <w:sdtEndPr/>
              <w:sdtContent>
                <w:r w:rsidR="00F7311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AHV-Nr.</w:t>
                </w:r>
              </w:sdtContent>
            </w:sdt>
            <w:r w:rsidR="00626AD0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,</w:t>
            </w:r>
            <w:r w:rsidR="00632369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658754368"/>
                <w:placeholder>
                  <w:docPart w:val="002C41CFFC8248FB90D8EE3871EE5D9D"/>
                </w:placeholder>
                <w:showingPlcHdr/>
              </w:sdtPr>
              <w:sdtEndPr/>
              <w:sdtContent>
                <w:r w:rsidR="00F7311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PN-Nr.</w:t>
                </w:r>
              </w:sdtContent>
            </w:sdt>
          </w:p>
          <w:p w:rsidR="00F73110" w:rsidRPr="00DA6EF3" w:rsidRDefault="000A3DF9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439021933"/>
                <w:placeholder>
                  <w:docPart w:val="58CF7F50864A4EA7B3642047C018D2FB"/>
                </w:placeholder>
                <w:showingPlcHdr/>
                <w:text/>
              </w:sdtPr>
              <w:sdtEndPr/>
              <w:sdtContent>
                <w:r w:rsidR="00F7311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Name</w:t>
                </w:r>
              </w:sdtContent>
            </w:sdt>
            <w:r w:rsidR="00F73110" w:rsidRPr="00DA6EF3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1187902255"/>
                <w:placeholder>
                  <w:docPart w:val="4EE3014AD0E74066B2560C221224A94F"/>
                </w:placeholder>
                <w:showingPlcHdr/>
                <w:text/>
              </w:sdtPr>
              <w:sdtEndPr/>
              <w:sdtContent>
                <w:r w:rsidR="00F73110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Vorname</w:t>
                </w:r>
              </w:sdtContent>
            </w:sdt>
          </w:p>
          <w:p w:rsidR="00F73110" w:rsidRPr="00A83639" w:rsidRDefault="000A3DF9" w:rsidP="00C0733D">
            <w:pPr>
              <w:spacing w:after="13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33510155"/>
                <w:placeholder>
                  <w:docPart w:val="14FF051F7D9D4FE0887FC5DE435A70B2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Adresse</w:t>
                </w:r>
              </w:sdtContent>
            </w:sdt>
            <w:r w:rsidR="00A463DF" w:rsidRPr="00A83639">
              <w:rPr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479599282"/>
                <w:placeholder>
                  <w:docPart w:val="4FF29789E9D94EA99E318D45D6A5924B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Adresszusatz</w:t>
                </w:r>
              </w:sdtContent>
            </w:sdt>
          </w:p>
          <w:p w:rsidR="00F73110" w:rsidRPr="00DA6EF3" w:rsidRDefault="000A3DF9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145274889"/>
                <w:placeholder>
                  <w:docPart w:val="D43CBC2AD9BE4BD8A765071BF05A13E7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PLZ</w:t>
                </w:r>
              </w:sdtContent>
            </w:sdt>
            <w:r w:rsidR="00F73110" w:rsidRPr="00DA6EF3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-651756481"/>
                <w:placeholder>
                  <w:docPart w:val="5E11E1BAC5984E2BA97EE1B59AD38187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Ort</w:t>
                </w:r>
              </w:sdtContent>
            </w:sdt>
          </w:p>
          <w:p w:rsidR="00F73110" w:rsidRPr="00DA6EF3" w:rsidRDefault="000A3DF9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Roboto Condensed Light" w:hAnsi="Roboto Condensed Light"/>
                  <w:color w:val="000000" w:themeColor="text1"/>
                  <w:sz w:val="16"/>
                  <w:szCs w:val="16"/>
                </w:rPr>
                <w:id w:val="1763564302"/>
                <w:placeholder>
                  <w:docPart w:val="3224A83EED9348E1B54CBE6D50A9F589"/>
                </w:placeholder>
                <w:showingPlcHdr/>
                <w:text/>
              </w:sdtPr>
              <w:sdtEndPr/>
              <w:sdtContent>
                <w:r w:rsidR="00DA6EF3" w:rsidRPr="00A83639">
                  <w:rPr>
                    <w:rStyle w:val="Platzhaltertext"/>
                    <w:rFonts w:cstheme="minorHAnsi"/>
                    <w:sz w:val="16"/>
                    <w:szCs w:val="16"/>
                  </w:rPr>
                  <w:t>Telefon</w:t>
                </w:r>
              </w:sdtContent>
            </w:sdt>
          </w:p>
        </w:tc>
      </w:tr>
    </w:tbl>
    <w:p w:rsidR="00991986" w:rsidRPr="006F0F07" w:rsidRDefault="00991986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991986" w:rsidRPr="001364D4" w:rsidRDefault="00991986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Zuständige Behördenstelle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7B19C2" w:rsidTr="00187D1F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4D4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Bezeichnung</w:t>
            </w:r>
          </w:p>
          <w:p w:rsidR="00CD6EB0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64427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, </w:t>
            </w:r>
            <w:r w:rsidR="00CD6EB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Adresszusatz</w:t>
            </w:r>
          </w:p>
          <w:p w:rsidR="00B76DAE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:rsidR="001364D4" w:rsidRPr="00B76DAE" w:rsidRDefault="00B76DAE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Sachbearbeiter, Tel</w:t>
            </w:r>
            <w:r w:rsidR="008221AD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efon, E-Mail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:rsidR="00B76DAE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752705387"/>
                <w:placeholder>
                  <w:docPart w:val="F61AF3190E9E45BD95030BDCF87B11E3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Name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613981540"/>
                <w:placeholder>
                  <w:docPart w:val="8800EFC3BA784CAD816C12258A21E9A1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Bezeichnung</w:t>
                </w:r>
              </w:sdtContent>
            </w:sdt>
          </w:p>
          <w:p w:rsidR="005E5085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11973175"/>
                <w:placeholder>
                  <w:docPart w:val="FE4F2CD01C4544599955911D2F740D9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Adresse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742784169"/>
                <w:placeholder>
                  <w:docPart w:val="1B460AD03EBA4126AD7F8210326D40E4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Adresszusatz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5E5085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444041066"/>
                <w:placeholder>
                  <w:docPart w:val="AB03ECBBE9504D34842E1D2BC11B3C1D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PLZ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34936030"/>
                <w:placeholder>
                  <w:docPart w:val="D41F907071794491B317CBE7095B03D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Ort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005E5085" w:rsidRPr="004F2FDA" w:rsidRDefault="000A3DF9" w:rsidP="00C0733D">
            <w:pPr>
              <w:spacing w:after="130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656572337"/>
                <w:placeholder>
                  <w:docPart w:val="7FA1BBB7729D4A8B9307620F8DCF327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Sachbearbeiter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361179689"/>
                <w:placeholder>
                  <w:docPart w:val="8BF55870D67848308D058D888C3B0D5B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Telefon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497487358"/>
                <w:placeholder>
                  <w:docPart w:val="254D182AE3AC49DF8E5B57B74929073A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E-Mail</w:t>
                </w:r>
              </w:sdtContent>
            </w:sdt>
            <w:r w:rsidR="005E5085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991986" w:rsidRPr="006F0F07" w:rsidRDefault="00991986" w:rsidP="001364D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991986" w:rsidRPr="00280FE2" w:rsidRDefault="00991986" w:rsidP="001364D4">
      <w:pPr>
        <w:pStyle w:val="Listenabsatz"/>
        <w:numPr>
          <w:ilvl w:val="0"/>
          <w:numId w:val="25"/>
        </w:numPr>
        <w:spacing w:after="0" w:line="240" w:lineRule="auto"/>
        <w:ind w:left="175" w:hanging="284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Behandler</w:t>
      </w: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2265"/>
        <w:gridCol w:w="6804"/>
      </w:tblGrid>
      <w:tr w:rsidR="001364D4" w:rsidRPr="007B19C2" w:rsidTr="00187D1F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4D4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Name, Bezeichnung</w:t>
            </w:r>
          </w:p>
          <w:p w:rsidR="00E1372F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Adresse</w:t>
            </w:r>
            <w:r w:rsidR="000D4170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, Adresszusatz</w:t>
            </w:r>
          </w:p>
          <w:p w:rsidR="00E1372F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PLZ Ort</w:t>
            </w:r>
          </w:p>
          <w:p w:rsidR="00E1372F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Sachbearbeiter, Telefon, E-Mail</w:t>
            </w:r>
          </w:p>
          <w:p w:rsidR="001364D4" w:rsidRPr="00B76DAE" w:rsidRDefault="00E1372F" w:rsidP="00B62346">
            <w:pPr>
              <w:spacing w:after="110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ZSR-Nr. des Zahnarztes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E7E3" w:themeFill="accent2" w:themeFillTint="66"/>
          </w:tcPr>
          <w:p w:rsidR="009F1BF4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920945907"/>
                <w:placeholder>
                  <w:docPart w:val="BD5C0B8AAC3846F68A4CB3F476386B46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Name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08975331"/>
                <w:placeholder>
                  <w:docPart w:val="880D19751DB34543B0A3079398333EAC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Bezeichnung</w:t>
                </w:r>
              </w:sdtContent>
            </w:sdt>
          </w:p>
          <w:p w:rsidR="000D4170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132292945"/>
                <w:placeholder>
                  <w:docPart w:val="CEEC6F1CB4654E92BFDAE3508682E6B5"/>
                </w:placeholder>
                <w:showingPlcHdr/>
                <w:text/>
              </w:sdtPr>
              <w:sdtEndPr/>
              <w:sdtContent>
                <w:r w:rsidR="000D417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Adresse</w:t>
                </w:r>
              </w:sdtContent>
            </w:sdt>
            <w:r w:rsidR="000D4170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633746198"/>
                <w:placeholder>
                  <w:docPart w:val="72461140F43A4F3A8E2381007A7EE232"/>
                </w:placeholder>
                <w:showingPlcHdr/>
                <w:text/>
              </w:sdtPr>
              <w:sdtEndPr/>
              <w:sdtContent>
                <w:r w:rsidR="000D4170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Adresszusatz</w:t>
                </w:r>
              </w:sdtContent>
            </w:sdt>
          </w:p>
          <w:p w:rsidR="005E5085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11037321"/>
                <w:placeholder>
                  <w:docPart w:val="95B943E1D90F437F8DDBDA7C01CA2D93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PLZ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313632031"/>
                <w:placeholder>
                  <w:docPart w:val="96B4AE278FC84F36BEECDC398661BA19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Ort</w:t>
                </w:r>
              </w:sdtContent>
            </w:sdt>
          </w:p>
          <w:p w:rsidR="005E5085" w:rsidRPr="00A83639" w:rsidRDefault="000A3DF9" w:rsidP="00C0733D">
            <w:pPr>
              <w:spacing w:after="13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418436912"/>
                <w:placeholder>
                  <w:docPart w:val="DBC1872E8658404787B55EF78149AB60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Sachbearbeiter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443195219"/>
                <w:placeholder>
                  <w:docPart w:val="29FBEED97F7C46A1B6963C3D33D987EE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Telefon</w:t>
                </w:r>
              </w:sdtContent>
            </w:sdt>
            <w:r w:rsidR="005E5085" w:rsidRPr="00A8363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-1649819860"/>
                <w:placeholder>
                  <w:docPart w:val="D024989D69984DB3B91B85808E9317D2"/>
                </w:placeholder>
                <w:showingPlcHdr/>
                <w:text/>
              </w:sdtPr>
              <w:sdtEndPr/>
              <w:sdtContent>
                <w:r w:rsidR="005E5085"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E-Mail</w:t>
                </w:r>
              </w:sdtContent>
            </w:sdt>
          </w:p>
          <w:sdt>
            <w:sdtPr>
              <w:rPr>
                <w:rFonts w:ascii="Calibri" w:hAnsi="Calibri" w:cs="Calibri"/>
                <w:color w:val="000000" w:themeColor="text1"/>
                <w:sz w:val="16"/>
                <w:szCs w:val="16"/>
              </w:rPr>
              <w:id w:val="1314291879"/>
              <w:placeholder>
                <w:docPart w:val="252D0AA8DC304E6BA5596D06BBC0BE49"/>
              </w:placeholder>
              <w:showingPlcHdr/>
              <w:text/>
            </w:sdtPr>
            <w:sdtEndPr/>
            <w:sdtContent>
              <w:p w:rsidR="005E5085" w:rsidRPr="009F1BF4" w:rsidRDefault="005E5085" w:rsidP="00C0733D">
                <w:pPr>
                  <w:spacing w:after="130"/>
                  <w:jc w:val="both"/>
                  <w:rPr>
                    <w:rFonts w:ascii="Roboto Condensed Light" w:hAnsi="Roboto Condensed Light"/>
                    <w:color w:val="000000" w:themeColor="text1"/>
                    <w:sz w:val="16"/>
                    <w:szCs w:val="16"/>
                  </w:rPr>
                </w:pPr>
                <w:r w:rsidRPr="00A83639">
                  <w:rPr>
                    <w:rStyle w:val="Platzhaltertext"/>
                    <w:rFonts w:ascii="Calibri" w:hAnsi="Calibri" w:cs="Calibri"/>
                    <w:sz w:val="16"/>
                    <w:szCs w:val="16"/>
                  </w:rPr>
                  <w:t>ZSR-Nr.</w:t>
                </w:r>
              </w:p>
            </w:sdtContent>
          </w:sdt>
        </w:tc>
      </w:tr>
    </w:tbl>
    <w:p w:rsidR="00C6595B" w:rsidRPr="00ED4A38" w:rsidRDefault="00C6595B" w:rsidP="008E12FA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:rsidR="005C644D" w:rsidRPr="00ED4A38" w:rsidRDefault="00A97D40" w:rsidP="000157FE">
      <w:pPr>
        <w:pStyle w:val="Listenabsatz"/>
        <w:numPr>
          <w:ilvl w:val="0"/>
          <w:numId w:val="25"/>
        </w:numPr>
        <w:spacing w:after="0" w:line="240" w:lineRule="auto"/>
        <w:ind w:left="294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Entbindung vom Patienten- und Amtsgeheimnis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14"/>
        <w:gridCol w:w="980"/>
        <w:gridCol w:w="3970"/>
      </w:tblGrid>
      <w:tr w:rsidR="00ED4A38" w:rsidTr="00D666F3">
        <w:tc>
          <w:tcPr>
            <w:tcW w:w="9061" w:type="dxa"/>
            <w:gridSpan w:val="4"/>
          </w:tcPr>
          <w:p w:rsidR="00A97D40" w:rsidRDefault="00A97D40" w:rsidP="008E658C">
            <w:pPr>
              <w:ind w:left="-112" w:right="-120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Ich bin damit einverstanden, dass der behandelnde Zahnarzt</w:t>
            </w:r>
            <w:r w:rsidR="00FE4ED2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, </w:t>
            </w: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die oben genannten Sozialbehörden/Sozialfachleute und der beratende Zahnarzt dieser Behörde miteinander meine zahnärztlichen Befunde, die Behandlungsplanung und die Beh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andlungsprognose besprechen dür</w:t>
            </w: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fen. Diese Erlaubnis gilt für die laufende Behandlung.</w:t>
            </w:r>
          </w:p>
        </w:tc>
      </w:tr>
      <w:tr w:rsidR="00A97D40" w:rsidTr="00D666F3">
        <w:tc>
          <w:tcPr>
            <w:tcW w:w="3397" w:type="dxa"/>
          </w:tcPr>
          <w:p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</w:tcPr>
          <w:p w:rsidR="00A97D40" w:rsidRPr="00A97D40" w:rsidRDefault="00A97D40" w:rsidP="00A97D4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</w:tr>
      <w:tr w:rsidR="00A97D40" w:rsidTr="00D666F3">
        <w:tc>
          <w:tcPr>
            <w:tcW w:w="4111" w:type="dxa"/>
            <w:gridSpan w:val="2"/>
          </w:tcPr>
          <w:p w:rsidR="00A97D40" w:rsidRPr="00A83639" w:rsidRDefault="000A3DF9" w:rsidP="00A97D40">
            <w:pPr>
              <w:ind w:left="-112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  <w:highlight w:val="lightGray"/>
                </w:rPr>
                <w:id w:val="-22021605"/>
                <w:placeholder>
                  <w:docPart w:val="270FA64C05BC4004B24DACAF40500E86"/>
                </w:placeholder>
                <w:showingPlcHdr/>
                <w:text/>
              </w:sdtPr>
              <w:sdtEndPr/>
              <w:sdtContent>
                <w:r w:rsidR="006656DF" w:rsidRPr="00A83639">
                  <w:rPr>
                    <w:rStyle w:val="Platzhaltertext"/>
                    <w:rFonts w:cstheme="minorHAnsi"/>
                    <w:sz w:val="18"/>
                    <w:szCs w:val="18"/>
                  </w:rPr>
                  <w:t>Tippen Sie hier den Ort ein.</w:t>
                </w:r>
              </w:sdtContent>
            </w:sdt>
            <w:r w:rsidR="00BE4E57" w:rsidRPr="00A83639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  <w:highlight w:val="lightGray"/>
                </w:rPr>
                <w:id w:val="-528724078"/>
                <w:placeholder>
                  <w:docPart w:val="4CBA33E6F7374F71B3E6872DAD5109D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63520" w:rsidRPr="00A83639">
                  <w:rPr>
                    <w:rStyle w:val="Platzhaltertext"/>
                    <w:rFonts w:cstheme="minorHAnsi"/>
                    <w:sz w:val="18"/>
                    <w:szCs w:val="18"/>
                  </w:rPr>
                  <w:t>Datum</w:t>
                </w:r>
              </w:sdtContent>
            </w:sdt>
          </w:p>
        </w:tc>
        <w:tc>
          <w:tcPr>
            <w:tcW w:w="4950" w:type="dxa"/>
            <w:gridSpan w:val="2"/>
          </w:tcPr>
          <w:p w:rsidR="00A97D40" w:rsidRPr="008C2774" w:rsidRDefault="00DE76E4" w:rsidP="008E658C">
            <w:pPr>
              <w:ind w:left="311"/>
              <w:jc w:val="both"/>
              <w:rPr>
                <w:rFonts w:ascii="Roboto Condensed Light" w:hAnsi="Roboto Condensed Light"/>
                <w:color w:val="000000" w:themeColor="text1"/>
                <w:sz w:val="24"/>
                <w:szCs w:val="24"/>
              </w:rPr>
            </w:pPr>
            <w:r w:rsidRPr="008C2774">
              <w:rPr>
                <w:rFonts w:ascii="Roboto Condensed Light" w:hAnsi="Roboto Condensed Light"/>
                <w:color w:val="000000" w:themeColor="text1"/>
                <w:sz w:val="24"/>
                <w:szCs w:val="24"/>
                <w:highlight w:val="lightGray"/>
              </w:rPr>
              <w:t>……………………………………………………………………............</w:t>
            </w:r>
          </w:p>
          <w:p w:rsidR="00A97D40" w:rsidRPr="00A97D40" w:rsidRDefault="00A97D40" w:rsidP="008E658C">
            <w:pPr>
              <w:ind w:left="311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(Unterschrift Patient)</w:t>
            </w:r>
          </w:p>
        </w:tc>
      </w:tr>
    </w:tbl>
    <w:p w:rsidR="006656DF" w:rsidRPr="006F0F07" w:rsidRDefault="006656DF" w:rsidP="00DE76E4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DE76E4" w:rsidRPr="00ED4A38" w:rsidRDefault="00DE76E4" w:rsidP="00DE76E4">
      <w:pPr>
        <w:pStyle w:val="Listenabsatz"/>
        <w:numPr>
          <w:ilvl w:val="0"/>
          <w:numId w:val="25"/>
        </w:numPr>
        <w:spacing w:after="0" w:line="240" w:lineRule="auto"/>
        <w:ind w:left="294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Abtretungserklärung Direktza</w:t>
      </w:r>
      <w:r w:rsidR="009E4AB9">
        <w:rPr>
          <w:rFonts w:ascii="Roboto Condensed Light" w:hAnsi="Roboto Condensed Light"/>
          <w:b/>
          <w:color w:val="000000" w:themeColor="text1"/>
          <w:sz w:val="18"/>
          <w:szCs w:val="18"/>
        </w:rPr>
        <w:t>hlung bei Ergänzungsleistungen AHV/</w:t>
      </w: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IV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33"/>
        <w:gridCol w:w="561"/>
        <w:gridCol w:w="3970"/>
      </w:tblGrid>
      <w:tr w:rsidR="00DE76E4" w:rsidTr="00D666F3">
        <w:tc>
          <w:tcPr>
            <w:tcW w:w="9061" w:type="dxa"/>
            <w:gridSpan w:val="4"/>
          </w:tcPr>
          <w:p w:rsidR="00DE76E4" w:rsidRPr="00DE76E4" w:rsidRDefault="00DE76E4" w:rsidP="00FB48E4">
            <w:pPr>
              <w:ind w:left="-111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Ich bin damit einverstanden, dass der behandelnde Zahnarzt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mit der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Sozialversicherung oder der Sozialhilfe </w:t>
            </w:r>
            <w:r w:rsidR="00FB48E4" w:rsidRPr="00FB48E4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direkt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abrechnet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. 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Ich bin ausdrücklich bereit die Kosten für allfällig versäumte Sitzungen selber zu tragen. 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Diese Erlaubnis gilt für die laufende Behandlung</w:t>
            </w:r>
            <w:r w:rsidR="00FB48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und über den Tod hinaus</w:t>
            </w:r>
            <w:r w:rsidRPr="00DE76E4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.</w:t>
            </w:r>
          </w:p>
        </w:tc>
      </w:tr>
      <w:tr w:rsidR="00DE76E4" w:rsidTr="00D666F3">
        <w:tc>
          <w:tcPr>
            <w:tcW w:w="3397" w:type="dxa"/>
          </w:tcPr>
          <w:p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2"/>
          </w:tcPr>
          <w:p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970" w:type="dxa"/>
          </w:tcPr>
          <w:p w:rsidR="00DE76E4" w:rsidRPr="00A97D40" w:rsidRDefault="00DE76E4" w:rsidP="005E54B6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</w:p>
        </w:tc>
      </w:tr>
      <w:tr w:rsidR="00DE76E4" w:rsidTr="00D666F3">
        <w:tc>
          <w:tcPr>
            <w:tcW w:w="4530" w:type="dxa"/>
            <w:gridSpan w:val="2"/>
          </w:tcPr>
          <w:p w:rsidR="00DE76E4" w:rsidRPr="00A83639" w:rsidRDefault="000A3DF9" w:rsidP="005E54B6">
            <w:pPr>
              <w:ind w:left="-112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  <w:highlight w:val="lightGray"/>
                </w:rPr>
                <w:id w:val="121658815"/>
                <w:placeholder>
                  <w:docPart w:val="C7FE0C6550B6427BA77B598B67F213DA"/>
                </w:placeholder>
                <w:showingPlcHdr/>
                <w:text/>
              </w:sdtPr>
              <w:sdtEndPr/>
              <w:sdtContent>
                <w:r w:rsidR="00925C43" w:rsidRPr="00A83639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Tippen Sie hier den Ort ein.</w:t>
                </w:r>
              </w:sdtContent>
            </w:sdt>
            <w:r w:rsidR="00925C43" w:rsidRPr="00A8363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, </w:t>
            </w: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  <w:highlight w:val="lightGray"/>
                </w:rPr>
                <w:id w:val="-860270541"/>
                <w:placeholder>
                  <w:docPart w:val="676F785201B64F29B14659070013DBD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25C43" w:rsidRPr="00A83639">
                  <w:rPr>
                    <w:rStyle w:val="Platzhaltertext"/>
                    <w:rFonts w:ascii="Calibri" w:hAnsi="Calibri" w:cs="Calibri"/>
                    <w:sz w:val="18"/>
                    <w:szCs w:val="18"/>
                  </w:rPr>
                  <w:t>Datum</w:t>
                </w:r>
              </w:sdtContent>
            </w:sdt>
          </w:p>
        </w:tc>
        <w:tc>
          <w:tcPr>
            <w:tcW w:w="4531" w:type="dxa"/>
            <w:gridSpan w:val="2"/>
          </w:tcPr>
          <w:p w:rsidR="00BC0DA0" w:rsidRPr="008C2774" w:rsidRDefault="00BC0DA0" w:rsidP="000347A2">
            <w:pPr>
              <w:ind w:left="-97"/>
              <w:jc w:val="both"/>
              <w:rPr>
                <w:rFonts w:ascii="Roboto Condensed Light" w:hAnsi="Roboto Condensed Light"/>
                <w:color w:val="000000" w:themeColor="text1"/>
                <w:sz w:val="24"/>
                <w:szCs w:val="24"/>
              </w:rPr>
            </w:pPr>
            <w:r w:rsidRPr="008C2774">
              <w:rPr>
                <w:rFonts w:ascii="Roboto Condensed Light" w:hAnsi="Roboto Condensed Light"/>
                <w:color w:val="000000" w:themeColor="text1"/>
                <w:sz w:val="24"/>
                <w:szCs w:val="24"/>
                <w:highlight w:val="lightGray"/>
              </w:rPr>
              <w:t>……………………………………………………………………............</w:t>
            </w:r>
          </w:p>
          <w:p w:rsidR="00DE76E4" w:rsidRPr="00A97D40" w:rsidRDefault="00DE76E4" w:rsidP="00BC0DA0">
            <w:pPr>
              <w:ind w:left="-112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 w:rsidRPr="00A97D40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(Unterschrift Patient)</w:t>
            </w:r>
          </w:p>
        </w:tc>
      </w:tr>
    </w:tbl>
    <w:p w:rsidR="007B19C2" w:rsidRPr="006F0F07" w:rsidRDefault="007B19C2" w:rsidP="00AC1BF9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4"/>
          <w:szCs w:val="14"/>
        </w:rPr>
      </w:pPr>
    </w:p>
    <w:p w:rsidR="00AC1BF9" w:rsidRPr="001B01EE" w:rsidRDefault="00441399" w:rsidP="00AC1BF9">
      <w:pPr>
        <w:pStyle w:val="Listenabsatz"/>
        <w:numPr>
          <w:ilvl w:val="0"/>
          <w:numId w:val="25"/>
        </w:numPr>
        <w:spacing w:after="0" w:line="240" w:lineRule="auto"/>
        <w:ind w:left="308" w:hanging="294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</w:t>
      </w:r>
      <w:r w:rsidR="00AC1BF9">
        <w:rPr>
          <w:rFonts w:ascii="Roboto Condensed Light" w:hAnsi="Roboto Condensed Light"/>
          <w:b/>
          <w:color w:val="000000" w:themeColor="text1"/>
          <w:sz w:val="18"/>
          <w:szCs w:val="18"/>
        </w:rPr>
        <w:t>inzureichende Beurt</w:t>
      </w: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eilungsunterlagen zuhanden des b</w:t>
      </w:r>
      <w:r w:rsidR="00AC1BF9">
        <w:rPr>
          <w:rFonts w:ascii="Roboto Condensed Light" w:hAnsi="Roboto Condensed Light"/>
          <w:b/>
          <w:color w:val="000000" w:themeColor="text1"/>
          <w:sz w:val="18"/>
          <w:szCs w:val="18"/>
        </w:rPr>
        <w:t>eratenden Zahnarztes</w:t>
      </w:r>
    </w:p>
    <w:p w:rsidR="001B01EE" w:rsidRPr="001B01EE" w:rsidRDefault="001B01EE" w:rsidP="001B01EE">
      <w:pPr>
        <w:pStyle w:val="Listenabsatz"/>
        <w:spacing w:after="0" w:line="240" w:lineRule="auto"/>
        <w:ind w:left="308"/>
        <w:jc w:val="both"/>
        <w:rPr>
          <w:rFonts w:ascii="Roboto Condensed Light" w:hAnsi="Roboto Condensed Light"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8"/>
        <w:gridCol w:w="7648"/>
      </w:tblGrid>
      <w:tr w:rsidR="00AC1BF9" w:rsidTr="005C6C53">
        <w:tc>
          <w:tcPr>
            <w:tcW w:w="9136" w:type="dxa"/>
            <w:gridSpan w:val="2"/>
          </w:tcPr>
          <w:p w:rsidR="00AC1BF9" w:rsidRPr="00DE76E4" w:rsidRDefault="00EF6F4D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</w:pP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(</w:t>
            </w:r>
            <w:r w:rsidRPr="00EF6F4D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für vollständige Planungsunterlagen kann Pos. 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4.040</w:t>
            </w:r>
            <w:r w:rsidR="009E4AB9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0</w:t>
            </w:r>
            <w:r w:rsidRPr="00EF6F4D"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 xml:space="preserve"> abgerechnet werden</w:t>
            </w:r>
            <w:r>
              <w:rPr>
                <w:rFonts w:ascii="Roboto Condensed Light" w:hAnsi="Roboto Condensed Light"/>
                <w:color w:val="000000" w:themeColor="text1"/>
                <w:sz w:val="18"/>
                <w:szCs w:val="18"/>
              </w:rPr>
              <w:t>)</w:t>
            </w:r>
          </w:p>
        </w:tc>
      </w:tr>
      <w:tr w:rsidR="00AC1BF9" w:rsidTr="005C6C53">
        <w:tc>
          <w:tcPr>
            <w:tcW w:w="1488" w:type="dxa"/>
          </w:tcPr>
          <w:p w:rsidR="00AC1BF9" w:rsidRPr="005A4A6F" w:rsidRDefault="00F33689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Einreichen</w:t>
            </w:r>
            <w:r w:rsidR="005A4A6F" w:rsidRPr="005A4A6F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 xml:space="preserve"> an:</w:t>
            </w:r>
          </w:p>
        </w:tc>
        <w:tc>
          <w:tcPr>
            <w:tcW w:w="7648" w:type="dxa"/>
          </w:tcPr>
          <w:p w:rsidR="00AC1BF9" w:rsidRPr="005A4A6F" w:rsidRDefault="005A4A6F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</w:pPr>
            <w:r w:rsidRPr="005A4A6F">
              <w:rPr>
                <w:rFonts w:ascii="Roboto Condensed Light" w:hAnsi="Roboto Condensed Light"/>
                <w:b/>
                <w:color w:val="000000" w:themeColor="text1"/>
                <w:sz w:val="18"/>
                <w:szCs w:val="18"/>
              </w:rPr>
              <w:t>Beurteilungsunterlagen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6354E" w:rsidRPr="00C6595B" w:rsidRDefault="0056354E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Angabe des Behandlungsziels:</w:t>
            </w:r>
          </w:p>
          <w:p w:rsidR="005A4A6F" w:rsidRPr="00C6595B" w:rsidRDefault="0056354E" w:rsidP="0056354E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Notfall / funktionelle Sanierung / kosmetische Sanierung / subjektiver Bedarf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zahnweise Planung mit Planungsskizze, Zahnschema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C6595B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Kostenvoranschlag nach </w:t>
            </w:r>
            <w:r w:rsidR="001D47AA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UV/MV/IV Tarif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:</w:t>
            </w:r>
          </w:p>
          <w:p w:rsidR="00C6595B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Zahnnummer – Taxposition – Kurzbeschrieb – Anzahl TP</w:t>
            </w:r>
          </w:p>
          <w:p w:rsidR="005A4A6F" w:rsidRPr="00C6595B" w:rsidRDefault="00C6595B" w:rsidP="00C6595B">
            <w:pPr>
              <w:ind w:left="-26"/>
              <w:jc w:val="both"/>
              <w:rPr>
                <w:rFonts w:ascii="Roboto Condensed Light" w:hAnsi="Roboto Condensed Light"/>
                <w:b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Bei Za</w:t>
            </w:r>
            <w:r w:rsidR="00441399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hntechnikkosten über Fr. 1‘000.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- schriftlicher Labor-Kostenvoranschlag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Befunde: Röntgenbilder (Bitewing, einzelne Zahnröntgenbilder oder OPT, bei digitalen Röntgenbildern Ausdruck in Fotoqualität oder JPG/TIF-Datei auf Datenträger)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Angabe von noch pendenten Massnahmen und Vorbehalten (kursorisch auf ca. 5 Jahre)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5A4A6F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Behördenstelle</w:t>
            </w:r>
          </w:p>
        </w:tc>
        <w:tc>
          <w:tcPr>
            <w:tcW w:w="7648" w:type="dxa"/>
          </w:tcPr>
          <w:p w:rsidR="005A4A6F" w:rsidRPr="00C6595B" w:rsidRDefault="00C6595B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Schriftliche Begründung von speziellen Massnahmen, je nach Fall Compliance- und Kaufähigkeitsattest</w:t>
            </w:r>
          </w:p>
        </w:tc>
      </w:tr>
      <w:tr w:rsidR="005A4A6F" w:rsidTr="005C6C53">
        <w:tc>
          <w:tcPr>
            <w:tcW w:w="1488" w:type="dxa"/>
          </w:tcPr>
          <w:p w:rsidR="005A4A6F" w:rsidRPr="00C6595B" w:rsidRDefault="00F33689" w:rsidP="0056354E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Beratenden ZA</w:t>
            </w:r>
          </w:p>
        </w:tc>
        <w:tc>
          <w:tcPr>
            <w:tcW w:w="7648" w:type="dxa"/>
          </w:tcPr>
          <w:p w:rsidR="005A4A6F" w:rsidRPr="00C6595B" w:rsidRDefault="00F33689" w:rsidP="00441399">
            <w:pPr>
              <w:ind w:left="-26"/>
              <w:jc w:val="both"/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</w:pP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Auf Verlangen: CO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="00441399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 xml:space="preserve"> </w:t>
            </w:r>
            <w:r w:rsidRPr="00C6595B">
              <w:rPr>
                <w:rFonts w:ascii="Roboto Condensed Light" w:hAnsi="Roboto Condensed Light"/>
                <w:color w:val="000000" w:themeColor="text1"/>
                <w:sz w:val="16"/>
                <w:szCs w:val="16"/>
              </w:rPr>
              <w:t>Status, Parodontaler Kurzbefund, Taschenbefund, Studienmodelle u.a.</w:t>
            </w:r>
          </w:p>
        </w:tc>
      </w:tr>
    </w:tbl>
    <w:p w:rsidR="00DE76E4" w:rsidRPr="007B19C2" w:rsidRDefault="00DE76E4" w:rsidP="00ED4A38">
      <w:pPr>
        <w:spacing w:after="0" w:line="240" w:lineRule="auto"/>
        <w:jc w:val="both"/>
        <w:rPr>
          <w:rFonts w:ascii="Roboto Condensed Light" w:hAnsi="Roboto Condensed Light"/>
          <w:color w:val="000000" w:themeColor="text1"/>
          <w:sz w:val="2"/>
          <w:szCs w:val="2"/>
        </w:rPr>
      </w:pPr>
    </w:p>
    <w:sectPr w:rsidR="00DE76E4" w:rsidRPr="007B19C2" w:rsidSect="00EA3AA0">
      <w:headerReference w:type="first" r:id="rId11"/>
      <w:footerReference w:type="first" r:id="rId12"/>
      <w:type w:val="nextColumn"/>
      <w:pgSz w:w="11906" w:h="16838" w:code="9"/>
      <w:pgMar w:top="1701" w:right="1134" w:bottom="709" w:left="1701" w:header="1134" w:footer="284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99" w:rsidRDefault="00BB0B99">
      <w:pPr>
        <w:spacing w:after="0" w:line="240" w:lineRule="auto"/>
      </w:pPr>
      <w:r>
        <w:separator/>
      </w:r>
    </w:p>
    <w:p w:rsidR="00BB0B99" w:rsidRDefault="00BB0B99"/>
  </w:endnote>
  <w:endnote w:type="continuationSeparator" w:id="0">
    <w:p w:rsidR="00BB0B99" w:rsidRDefault="00BB0B99">
      <w:pPr>
        <w:spacing w:after="0" w:line="240" w:lineRule="auto"/>
      </w:pPr>
      <w:r>
        <w:continuationSeparator/>
      </w:r>
    </w:p>
    <w:p w:rsidR="00BB0B99" w:rsidRDefault="00BB0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89" w:rsidRPr="00702E89" w:rsidRDefault="00702E89" w:rsidP="0011211A">
    <w:pPr>
      <w:pStyle w:val="Fuzeile"/>
      <w:tabs>
        <w:tab w:val="right" w:pos="9072"/>
      </w:tabs>
      <w:ind w:left="0" w:right="-1"/>
      <w:jc w:val="left"/>
      <w:rPr>
        <w:rFonts w:ascii="Roboto Condensed Light" w:hAnsi="Roboto Condensed Light"/>
        <w:color w:val="A6A6A6" w:themeColor="background1" w:themeShade="A6"/>
        <w:sz w:val="14"/>
        <w:szCs w:val="14"/>
      </w:rPr>
    </w:pP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begin"/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instrText xml:space="preserve"> FILENAME   \* MERGEFORMAT </w:instrTex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separate"/>
    </w:r>
    <w:r w:rsidR="000626AC">
      <w:rPr>
        <w:rFonts w:ascii="Roboto Condensed Light" w:hAnsi="Roboto Condensed Light"/>
        <w:noProof/>
        <w:color w:val="A6A6A6" w:themeColor="background1" w:themeShade="A6"/>
        <w:sz w:val="14"/>
        <w:szCs w:val="14"/>
      </w:rPr>
      <w:t>VKZS_Patientenbegleitblatt_Abtretungserklärung_f.dotm</w: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end"/>
    </w:r>
    <w:r w:rsidRPr="008E12FA">
      <w:rPr>
        <w:rFonts w:ascii="Roboto Condensed Light" w:hAnsi="Roboto Condensed Light"/>
        <w:color w:val="A6A6A6" w:themeColor="background1" w:themeShade="A6"/>
        <w:sz w:val="14"/>
        <w:szCs w:val="14"/>
      </w:rPr>
      <w:t>/ © VKZS Beromünster</w:t>
    </w:r>
    <w:r w:rsidR="0011211A">
      <w:rPr>
        <w:rFonts w:ascii="Roboto Condensed Light" w:hAnsi="Roboto Condensed Light"/>
        <w:color w:val="A6A6A6" w:themeColor="background1" w:themeShade="A6"/>
        <w:sz w:val="14"/>
        <w:szCs w:val="14"/>
      </w:rPr>
      <w:tab/>
    </w:r>
    <w:r w:rsidRPr="00456258">
      <w:rPr>
        <w:rFonts w:ascii="Roboto Condensed Light" w:hAnsi="Roboto Condensed Light"/>
        <w:color w:val="A6A6A6" w:themeColor="background1" w:themeShade="A6"/>
        <w:sz w:val="14"/>
        <w:szCs w:val="14"/>
        <w:lang w:val="de-DE"/>
      </w:rPr>
      <w:t xml:space="preserve">Seite 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PAGE  \* Arabic  \* MERGEFORMAT</w:instrTex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0A3DF9" w:rsidRPr="000A3DF9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  <w:lang w:val="de-DE"/>
      </w:rPr>
      <w:t>1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  <w:r w:rsidRPr="00456258">
      <w:rPr>
        <w:rFonts w:ascii="Roboto Condensed Light" w:hAnsi="Roboto Condensed Light"/>
        <w:color w:val="A6A6A6" w:themeColor="background1" w:themeShade="A6"/>
        <w:sz w:val="14"/>
        <w:szCs w:val="14"/>
        <w:lang w:val="de-DE"/>
      </w:rPr>
      <w:t xml:space="preserve"> /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NUMPAGES  \* Arabic  \* MERGEFORMAT</w:instrTex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0A3DF9" w:rsidRPr="000A3DF9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  <w:lang w:val="de-DE"/>
      </w:rPr>
      <w:t>1</w:t>
    </w:r>
    <w:r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99" w:rsidRDefault="00BB0B99">
      <w:pPr>
        <w:spacing w:after="0" w:line="240" w:lineRule="auto"/>
      </w:pPr>
      <w:r>
        <w:separator/>
      </w:r>
    </w:p>
    <w:p w:rsidR="00BB0B99" w:rsidRDefault="00BB0B99"/>
  </w:footnote>
  <w:footnote w:type="continuationSeparator" w:id="0">
    <w:p w:rsidR="00BB0B99" w:rsidRDefault="00BB0B99">
      <w:pPr>
        <w:spacing w:after="0" w:line="240" w:lineRule="auto"/>
      </w:pPr>
      <w:r>
        <w:continuationSeparator/>
      </w:r>
    </w:p>
    <w:p w:rsidR="00BB0B99" w:rsidRDefault="00BB0B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53" w:rsidRDefault="00EF2DB9">
    <w:pPr>
      <w:pStyle w:val="Kopfzeile"/>
    </w:pPr>
    <w:r>
      <w:rPr>
        <w:rFonts w:ascii="Roboto Condensed" w:hAnsi="Roboto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35AE0D" wp14:editId="7662D633">
          <wp:simplePos x="0" y="0"/>
          <wp:positionH relativeFrom="page">
            <wp:posOffset>8577</wp:posOffset>
          </wp:positionH>
          <wp:positionV relativeFrom="page">
            <wp:posOffset>17780</wp:posOffset>
          </wp:positionV>
          <wp:extent cx="7560000" cy="1436400"/>
          <wp:effectExtent l="0" t="0" r="317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383"/>
    <w:multiLevelType w:val="hybridMultilevel"/>
    <w:tmpl w:val="8B9EB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F5A53"/>
    <w:multiLevelType w:val="hybridMultilevel"/>
    <w:tmpl w:val="410E174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48E28">
      <w:numFmt w:val="bullet"/>
      <w:lvlText w:val="-"/>
      <w:lvlJc w:val="left"/>
      <w:pPr>
        <w:ind w:left="3240" w:hanging="720"/>
      </w:pPr>
      <w:rPr>
        <w:rFonts w:ascii="Roboto Condensed Light" w:eastAsiaTheme="minorHAnsi" w:hAnsi="Roboto Condensed Light" w:cstheme="minorBidi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90FEB"/>
    <w:multiLevelType w:val="hybridMultilevel"/>
    <w:tmpl w:val="7EDE75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B2810"/>
    <w:multiLevelType w:val="hybridMultilevel"/>
    <w:tmpl w:val="C4BE1F1A"/>
    <w:lvl w:ilvl="0" w:tplc="D94E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1541B"/>
    <w:multiLevelType w:val="hybridMultilevel"/>
    <w:tmpl w:val="BA108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6FA9"/>
    <w:multiLevelType w:val="hybridMultilevel"/>
    <w:tmpl w:val="EFAC3E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74F01"/>
    <w:multiLevelType w:val="hybridMultilevel"/>
    <w:tmpl w:val="A8B814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1934"/>
    <w:multiLevelType w:val="hybridMultilevel"/>
    <w:tmpl w:val="4F8C40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6C0B"/>
    <w:multiLevelType w:val="hybridMultilevel"/>
    <w:tmpl w:val="6A98B0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279B"/>
    <w:multiLevelType w:val="hybridMultilevel"/>
    <w:tmpl w:val="7EDE75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539F"/>
    <w:multiLevelType w:val="hybridMultilevel"/>
    <w:tmpl w:val="1C2298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57B2"/>
    <w:multiLevelType w:val="hybridMultilevel"/>
    <w:tmpl w:val="596E56F2"/>
    <w:lvl w:ilvl="0" w:tplc="4E523310">
      <w:numFmt w:val="bullet"/>
      <w:lvlText w:val="·"/>
      <w:lvlJc w:val="left"/>
      <w:pPr>
        <w:ind w:left="1080" w:hanging="720"/>
      </w:pPr>
      <w:rPr>
        <w:rFonts w:ascii="Roboto Condensed Light" w:eastAsiaTheme="minorHAnsi" w:hAnsi="Roboto Condense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87CDB"/>
    <w:multiLevelType w:val="hybridMultilevel"/>
    <w:tmpl w:val="780E4B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F0F4D"/>
    <w:multiLevelType w:val="hybridMultilevel"/>
    <w:tmpl w:val="4F8AD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9652D"/>
    <w:multiLevelType w:val="hybridMultilevel"/>
    <w:tmpl w:val="90F46B5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D1055"/>
    <w:multiLevelType w:val="hybridMultilevel"/>
    <w:tmpl w:val="5A2E0F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7255C"/>
    <w:multiLevelType w:val="hybridMultilevel"/>
    <w:tmpl w:val="03482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40263"/>
    <w:multiLevelType w:val="hybridMultilevel"/>
    <w:tmpl w:val="654A5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A2114"/>
    <w:multiLevelType w:val="hybridMultilevel"/>
    <w:tmpl w:val="91B8CF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4580E"/>
    <w:multiLevelType w:val="hybridMultilevel"/>
    <w:tmpl w:val="8E20E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52C0"/>
    <w:multiLevelType w:val="hybridMultilevel"/>
    <w:tmpl w:val="999A2A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B7EDA"/>
    <w:multiLevelType w:val="hybridMultilevel"/>
    <w:tmpl w:val="81D662F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31"/>
  </w:num>
  <w:num w:numId="14">
    <w:abstractNumId w:val="15"/>
  </w:num>
  <w:num w:numId="15">
    <w:abstractNumId w:val="22"/>
  </w:num>
  <w:num w:numId="16">
    <w:abstractNumId w:val="14"/>
  </w:num>
  <w:num w:numId="17">
    <w:abstractNumId w:val="21"/>
  </w:num>
  <w:num w:numId="18">
    <w:abstractNumId w:val="24"/>
  </w:num>
  <w:num w:numId="19">
    <w:abstractNumId w:val="27"/>
  </w:num>
  <w:num w:numId="20">
    <w:abstractNumId w:val="30"/>
  </w:num>
  <w:num w:numId="21">
    <w:abstractNumId w:val="10"/>
  </w:num>
  <w:num w:numId="22">
    <w:abstractNumId w:val="26"/>
  </w:num>
  <w:num w:numId="23">
    <w:abstractNumId w:val="29"/>
  </w:num>
  <w:num w:numId="24">
    <w:abstractNumId w:val="23"/>
  </w:num>
  <w:num w:numId="25">
    <w:abstractNumId w:val="17"/>
  </w:num>
  <w:num w:numId="26">
    <w:abstractNumId w:val="20"/>
  </w:num>
  <w:num w:numId="27">
    <w:abstractNumId w:val="28"/>
  </w:num>
  <w:num w:numId="28">
    <w:abstractNumId w:val="19"/>
  </w:num>
  <w:num w:numId="29">
    <w:abstractNumId w:val="12"/>
  </w:num>
  <w:num w:numId="30">
    <w:abstractNumId w:val="16"/>
  </w:num>
  <w:num w:numId="31">
    <w:abstractNumId w:val="2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ocumentProtection w:edit="forms" w:enforcement="1" w:cryptProviderType="rsaAES" w:cryptAlgorithmClass="hash" w:cryptAlgorithmType="typeAny" w:cryptAlgorithmSid="14" w:cryptSpinCount="100000" w:hash="CQeiCEP6OU5zwPViSJ7Vu1vmEcfrs6q/IUtXtumf+SUYewLQBHGKSsBxGfyCjgf9R/bvRksAt9/3aAYw/hiuAg==" w:salt="QZTtGglMjAWPuIHRTuddB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CC"/>
    <w:rsid w:val="000031A9"/>
    <w:rsid w:val="000112CF"/>
    <w:rsid w:val="000115CE"/>
    <w:rsid w:val="00012320"/>
    <w:rsid w:val="00013D38"/>
    <w:rsid w:val="00014160"/>
    <w:rsid w:val="0001452A"/>
    <w:rsid w:val="000168AA"/>
    <w:rsid w:val="0002160F"/>
    <w:rsid w:val="00021DE1"/>
    <w:rsid w:val="0002787B"/>
    <w:rsid w:val="000347A2"/>
    <w:rsid w:val="0004088A"/>
    <w:rsid w:val="00040DFD"/>
    <w:rsid w:val="00047663"/>
    <w:rsid w:val="000525B1"/>
    <w:rsid w:val="00052773"/>
    <w:rsid w:val="00053425"/>
    <w:rsid w:val="00054BD2"/>
    <w:rsid w:val="00061BB3"/>
    <w:rsid w:val="000626AC"/>
    <w:rsid w:val="000647E0"/>
    <w:rsid w:val="0006507D"/>
    <w:rsid w:val="00065B20"/>
    <w:rsid w:val="0007355B"/>
    <w:rsid w:val="0007399B"/>
    <w:rsid w:val="00073DD7"/>
    <w:rsid w:val="00077EEB"/>
    <w:rsid w:val="000803B2"/>
    <w:rsid w:val="00082885"/>
    <w:rsid w:val="000828F4"/>
    <w:rsid w:val="000829B3"/>
    <w:rsid w:val="000851E9"/>
    <w:rsid w:val="0009017F"/>
    <w:rsid w:val="000919BA"/>
    <w:rsid w:val="00095BC0"/>
    <w:rsid w:val="00096C30"/>
    <w:rsid w:val="000A1AFA"/>
    <w:rsid w:val="000A1BC8"/>
    <w:rsid w:val="000A1C6B"/>
    <w:rsid w:val="000A1FE5"/>
    <w:rsid w:val="000A3DF9"/>
    <w:rsid w:val="000A46EE"/>
    <w:rsid w:val="000A47A0"/>
    <w:rsid w:val="000A7273"/>
    <w:rsid w:val="000A7FF6"/>
    <w:rsid w:val="000B0B23"/>
    <w:rsid w:val="000B16DD"/>
    <w:rsid w:val="000B48B1"/>
    <w:rsid w:val="000B4A9C"/>
    <w:rsid w:val="000C3526"/>
    <w:rsid w:val="000D15B8"/>
    <w:rsid w:val="000D2833"/>
    <w:rsid w:val="000D2ADB"/>
    <w:rsid w:val="000D2B2F"/>
    <w:rsid w:val="000D4170"/>
    <w:rsid w:val="000D48D8"/>
    <w:rsid w:val="000D502F"/>
    <w:rsid w:val="000D62C0"/>
    <w:rsid w:val="000E2AB9"/>
    <w:rsid w:val="000E331D"/>
    <w:rsid w:val="000E359F"/>
    <w:rsid w:val="000E4F86"/>
    <w:rsid w:val="000F208E"/>
    <w:rsid w:val="000F51EC"/>
    <w:rsid w:val="000F68E8"/>
    <w:rsid w:val="000F7122"/>
    <w:rsid w:val="000F77BC"/>
    <w:rsid w:val="0010164E"/>
    <w:rsid w:val="0010269B"/>
    <w:rsid w:val="00102E9F"/>
    <w:rsid w:val="00110136"/>
    <w:rsid w:val="0011211A"/>
    <w:rsid w:val="00117772"/>
    <w:rsid w:val="00123337"/>
    <w:rsid w:val="001261B3"/>
    <w:rsid w:val="00130AC6"/>
    <w:rsid w:val="00132F95"/>
    <w:rsid w:val="00134C8D"/>
    <w:rsid w:val="00135DC5"/>
    <w:rsid w:val="001364D4"/>
    <w:rsid w:val="00141BEA"/>
    <w:rsid w:val="0015199B"/>
    <w:rsid w:val="001542CE"/>
    <w:rsid w:val="00163570"/>
    <w:rsid w:val="00163C8B"/>
    <w:rsid w:val="00174AA7"/>
    <w:rsid w:val="00176C40"/>
    <w:rsid w:val="00176F4F"/>
    <w:rsid w:val="0017714A"/>
    <w:rsid w:val="00181A2C"/>
    <w:rsid w:val="001827A3"/>
    <w:rsid w:val="00182D39"/>
    <w:rsid w:val="00183114"/>
    <w:rsid w:val="001836ED"/>
    <w:rsid w:val="001844D3"/>
    <w:rsid w:val="00184DC1"/>
    <w:rsid w:val="0018516E"/>
    <w:rsid w:val="00191C41"/>
    <w:rsid w:val="00193FFC"/>
    <w:rsid w:val="00196FA2"/>
    <w:rsid w:val="001A5ACE"/>
    <w:rsid w:val="001B01EE"/>
    <w:rsid w:val="001B2FBB"/>
    <w:rsid w:val="001B35F6"/>
    <w:rsid w:val="001B53C9"/>
    <w:rsid w:val="001B689C"/>
    <w:rsid w:val="001B7475"/>
    <w:rsid w:val="001C20F2"/>
    <w:rsid w:val="001C5A18"/>
    <w:rsid w:val="001C6E09"/>
    <w:rsid w:val="001C710C"/>
    <w:rsid w:val="001D20F8"/>
    <w:rsid w:val="001D2C7D"/>
    <w:rsid w:val="001D47AA"/>
    <w:rsid w:val="001E13AB"/>
    <w:rsid w:val="001E2136"/>
    <w:rsid w:val="001E4718"/>
    <w:rsid w:val="001F590D"/>
    <w:rsid w:val="001F7B9F"/>
    <w:rsid w:val="002001A8"/>
    <w:rsid w:val="00200635"/>
    <w:rsid w:val="002026A2"/>
    <w:rsid w:val="00203935"/>
    <w:rsid w:val="0020546F"/>
    <w:rsid w:val="0020794D"/>
    <w:rsid w:val="00216282"/>
    <w:rsid w:val="002177EB"/>
    <w:rsid w:val="00221037"/>
    <w:rsid w:val="00221455"/>
    <w:rsid w:val="002306E7"/>
    <w:rsid w:val="0023499D"/>
    <w:rsid w:val="00240408"/>
    <w:rsid w:val="002455EA"/>
    <w:rsid w:val="0025084B"/>
    <w:rsid w:val="00253DF7"/>
    <w:rsid w:val="00256A63"/>
    <w:rsid w:val="00262260"/>
    <w:rsid w:val="00266DC2"/>
    <w:rsid w:val="00270F41"/>
    <w:rsid w:val="002767D8"/>
    <w:rsid w:val="00276AA9"/>
    <w:rsid w:val="00276E4A"/>
    <w:rsid w:val="00277980"/>
    <w:rsid w:val="0028032A"/>
    <w:rsid w:val="00280FE2"/>
    <w:rsid w:val="00281B58"/>
    <w:rsid w:val="00284015"/>
    <w:rsid w:val="0028509B"/>
    <w:rsid w:val="00285326"/>
    <w:rsid w:val="0028694A"/>
    <w:rsid w:val="00286C11"/>
    <w:rsid w:val="002878A2"/>
    <w:rsid w:val="00291A61"/>
    <w:rsid w:val="002A1BDA"/>
    <w:rsid w:val="002A2070"/>
    <w:rsid w:val="002A2CF8"/>
    <w:rsid w:val="002A2EC9"/>
    <w:rsid w:val="002A3C66"/>
    <w:rsid w:val="002A5F06"/>
    <w:rsid w:val="002A744D"/>
    <w:rsid w:val="002A7EDF"/>
    <w:rsid w:val="002B2441"/>
    <w:rsid w:val="002B438E"/>
    <w:rsid w:val="002B44E7"/>
    <w:rsid w:val="002B491C"/>
    <w:rsid w:val="002C1EA6"/>
    <w:rsid w:val="002C293D"/>
    <w:rsid w:val="002C34AC"/>
    <w:rsid w:val="002C4547"/>
    <w:rsid w:val="002C6284"/>
    <w:rsid w:val="002D1033"/>
    <w:rsid w:val="002D2E16"/>
    <w:rsid w:val="002D2E91"/>
    <w:rsid w:val="002D7993"/>
    <w:rsid w:val="002E097D"/>
    <w:rsid w:val="002E1085"/>
    <w:rsid w:val="002E3074"/>
    <w:rsid w:val="002E3C85"/>
    <w:rsid w:val="002E409F"/>
    <w:rsid w:val="002E557B"/>
    <w:rsid w:val="002E6A5B"/>
    <w:rsid w:val="002F086D"/>
    <w:rsid w:val="002F5361"/>
    <w:rsid w:val="002F6E8F"/>
    <w:rsid w:val="003111E0"/>
    <w:rsid w:val="00311924"/>
    <w:rsid w:val="00311D48"/>
    <w:rsid w:val="003128F1"/>
    <w:rsid w:val="00312D17"/>
    <w:rsid w:val="00312F5B"/>
    <w:rsid w:val="00315FCB"/>
    <w:rsid w:val="0031617F"/>
    <w:rsid w:val="00321400"/>
    <w:rsid w:val="00322C21"/>
    <w:rsid w:val="00324476"/>
    <w:rsid w:val="00325043"/>
    <w:rsid w:val="00325632"/>
    <w:rsid w:val="00330B3A"/>
    <w:rsid w:val="00333AD4"/>
    <w:rsid w:val="0033618F"/>
    <w:rsid w:val="0033730E"/>
    <w:rsid w:val="00342401"/>
    <w:rsid w:val="00343548"/>
    <w:rsid w:val="0034677A"/>
    <w:rsid w:val="0034684D"/>
    <w:rsid w:val="00346BE4"/>
    <w:rsid w:val="00347610"/>
    <w:rsid w:val="0035239A"/>
    <w:rsid w:val="0035679C"/>
    <w:rsid w:val="0035769B"/>
    <w:rsid w:val="00365609"/>
    <w:rsid w:val="00366A77"/>
    <w:rsid w:val="003723C3"/>
    <w:rsid w:val="0037363D"/>
    <w:rsid w:val="0037382B"/>
    <w:rsid w:val="00376257"/>
    <w:rsid w:val="00376D16"/>
    <w:rsid w:val="0038000D"/>
    <w:rsid w:val="00383BAC"/>
    <w:rsid w:val="0038599C"/>
    <w:rsid w:val="00385ACF"/>
    <w:rsid w:val="00391190"/>
    <w:rsid w:val="003A03E8"/>
    <w:rsid w:val="003B11B7"/>
    <w:rsid w:val="003B55BC"/>
    <w:rsid w:val="003C0F73"/>
    <w:rsid w:val="003C4BB1"/>
    <w:rsid w:val="003C5F05"/>
    <w:rsid w:val="003C6D61"/>
    <w:rsid w:val="003D12A0"/>
    <w:rsid w:val="003D6E75"/>
    <w:rsid w:val="003D6FBD"/>
    <w:rsid w:val="003E19C8"/>
    <w:rsid w:val="003E4A7F"/>
    <w:rsid w:val="003F322B"/>
    <w:rsid w:val="003F41C4"/>
    <w:rsid w:val="003F7A0A"/>
    <w:rsid w:val="00401A72"/>
    <w:rsid w:val="00404A14"/>
    <w:rsid w:val="00416FEF"/>
    <w:rsid w:val="00417AE3"/>
    <w:rsid w:val="004215D7"/>
    <w:rsid w:val="00431B47"/>
    <w:rsid w:val="00432425"/>
    <w:rsid w:val="00432F62"/>
    <w:rsid w:val="00435780"/>
    <w:rsid w:val="00436E88"/>
    <w:rsid w:val="00441399"/>
    <w:rsid w:val="00446400"/>
    <w:rsid w:val="00447248"/>
    <w:rsid w:val="00450A86"/>
    <w:rsid w:val="0045139C"/>
    <w:rsid w:val="00452F48"/>
    <w:rsid w:val="00453EE0"/>
    <w:rsid w:val="00454B6E"/>
    <w:rsid w:val="00456258"/>
    <w:rsid w:val="00456601"/>
    <w:rsid w:val="004571FE"/>
    <w:rsid w:val="0046041F"/>
    <w:rsid w:val="00475FCB"/>
    <w:rsid w:val="00477474"/>
    <w:rsid w:val="00477C65"/>
    <w:rsid w:val="00477F10"/>
    <w:rsid w:val="00480B7F"/>
    <w:rsid w:val="00483C54"/>
    <w:rsid w:val="00487C76"/>
    <w:rsid w:val="00490349"/>
    <w:rsid w:val="0049078D"/>
    <w:rsid w:val="00490951"/>
    <w:rsid w:val="004937E6"/>
    <w:rsid w:val="004948B3"/>
    <w:rsid w:val="004963AE"/>
    <w:rsid w:val="004A1505"/>
    <w:rsid w:val="004A1893"/>
    <w:rsid w:val="004A2829"/>
    <w:rsid w:val="004A3475"/>
    <w:rsid w:val="004A5CC7"/>
    <w:rsid w:val="004A787E"/>
    <w:rsid w:val="004B19F8"/>
    <w:rsid w:val="004B3AA8"/>
    <w:rsid w:val="004B41B9"/>
    <w:rsid w:val="004C14B5"/>
    <w:rsid w:val="004C4A44"/>
    <w:rsid w:val="004D4C54"/>
    <w:rsid w:val="004D57A0"/>
    <w:rsid w:val="004D5A19"/>
    <w:rsid w:val="004D604B"/>
    <w:rsid w:val="004E30AE"/>
    <w:rsid w:val="004E4172"/>
    <w:rsid w:val="004E596B"/>
    <w:rsid w:val="004E684F"/>
    <w:rsid w:val="004E737A"/>
    <w:rsid w:val="004F08D0"/>
    <w:rsid w:val="004F127B"/>
    <w:rsid w:val="004F2FDA"/>
    <w:rsid w:val="004F7A97"/>
    <w:rsid w:val="004F7D22"/>
    <w:rsid w:val="00501E96"/>
    <w:rsid w:val="00507591"/>
    <w:rsid w:val="00507C72"/>
    <w:rsid w:val="005106AB"/>
    <w:rsid w:val="0051164E"/>
    <w:rsid w:val="00511B8E"/>
    <w:rsid w:val="005125BB"/>
    <w:rsid w:val="00512B92"/>
    <w:rsid w:val="00514FA1"/>
    <w:rsid w:val="00517BDA"/>
    <w:rsid w:val="0052128D"/>
    <w:rsid w:val="00522248"/>
    <w:rsid w:val="00525F1B"/>
    <w:rsid w:val="00537F9C"/>
    <w:rsid w:val="0054049F"/>
    <w:rsid w:val="00542FAC"/>
    <w:rsid w:val="00551859"/>
    <w:rsid w:val="00552D2A"/>
    <w:rsid w:val="00552F6F"/>
    <w:rsid w:val="00557BCB"/>
    <w:rsid w:val="00562037"/>
    <w:rsid w:val="0056354E"/>
    <w:rsid w:val="00566FE5"/>
    <w:rsid w:val="00567AB8"/>
    <w:rsid w:val="00572222"/>
    <w:rsid w:val="00573657"/>
    <w:rsid w:val="00573EC5"/>
    <w:rsid w:val="00574223"/>
    <w:rsid w:val="00580855"/>
    <w:rsid w:val="00581122"/>
    <w:rsid w:val="005825F9"/>
    <w:rsid w:val="00584AD5"/>
    <w:rsid w:val="005926F4"/>
    <w:rsid w:val="00592F4F"/>
    <w:rsid w:val="00593C62"/>
    <w:rsid w:val="00596B17"/>
    <w:rsid w:val="00597FFB"/>
    <w:rsid w:val="005A116B"/>
    <w:rsid w:val="005A4A6F"/>
    <w:rsid w:val="005A6F5C"/>
    <w:rsid w:val="005B09B3"/>
    <w:rsid w:val="005B12BD"/>
    <w:rsid w:val="005B18F6"/>
    <w:rsid w:val="005B355A"/>
    <w:rsid w:val="005B58E5"/>
    <w:rsid w:val="005B70D1"/>
    <w:rsid w:val="005B73AD"/>
    <w:rsid w:val="005C53E3"/>
    <w:rsid w:val="005C608F"/>
    <w:rsid w:val="005C644D"/>
    <w:rsid w:val="005C6C53"/>
    <w:rsid w:val="005D3984"/>
    <w:rsid w:val="005D3DA6"/>
    <w:rsid w:val="005D66A7"/>
    <w:rsid w:val="005D7484"/>
    <w:rsid w:val="005E2E1A"/>
    <w:rsid w:val="005E45E1"/>
    <w:rsid w:val="005E5085"/>
    <w:rsid w:val="005E549C"/>
    <w:rsid w:val="005F096F"/>
    <w:rsid w:val="005F0B62"/>
    <w:rsid w:val="005F0C4E"/>
    <w:rsid w:val="005F2B8C"/>
    <w:rsid w:val="005F40BA"/>
    <w:rsid w:val="005F4FA5"/>
    <w:rsid w:val="005F591E"/>
    <w:rsid w:val="005F5EB6"/>
    <w:rsid w:val="006009C0"/>
    <w:rsid w:val="00604B2E"/>
    <w:rsid w:val="006066B1"/>
    <w:rsid w:val="00613FF9"/>
    <w:rsid w:val="006174B6"/>
    <w:rsid w:val="00625060"/>
    <w:rsid w:val="006264E9"/>
    <w:rsid w:val="006265F4"/>
    <w:rsid w:val="00626AD0"/>
    <w:rsid w:val="00632304"/>
    <w:rsid w:val="00632369"/>
    <w:rsid w:val="00635862"/>
    <w:rsid w:val="00644275"/>
    <w:rsid w:val="00644925"/>
    <w:rsid w:val="0065732A"/>
    <w:rsid w:val="0065746C"/>
    <w:rsid w:val="00662753"/>
    <w:rsid w:val="00665183"/>
    <w:rsid w:val="006656DF"/>
    <w:rsid w:val="006704C9"/>
    <w:rsid w:val="00672258"/>
    <w:rsid w:val="006729E7"/>
    <w:rsid w:val="0067302A"/>
    <w:rsid w:val="006777A6"/>
    <w:rsid w:val="00681558"/>
    <w:rsid w:val="00686373"/>
    <w:rsid w:val="006947EA"/>
    <w:rsid w:val="0069484D"/>
    <w:rsid w:val="00697FB6"/>
    <w:rsid w:val="006A3B41"/>
    <w:rsid w:val="006A54FA"/>
    <w:rsid w:val="006A5BF0"/>
    <w:rsid w:val="006A6CA6"/>
    <w:rsid w:val="006A6D22"/>
    <w:rsid w:val="006A6E75"/>
    <w:rsid w:val="006A79BB"/>
    <w:rsid w:val="006B13CE"/>
    <w:rsid w:val="006B36F7"/>
    <w:rsid w:val="006B6893"/>
    <w:rsid w:val="006C70F1"/>
    <w:rsid w:val="006D08B9"/>
    <w:rsid w:val="006D38C7"/>
    <w:rsid w:val="006D39ED"/>
    <w:rsid w:val="006D6F23"/>
    <w:rsid w:val="006D7BDA"/>
    <w:rsid w:val="006E21C7"/>
    <w:rsid w:val="006E42D0"/>
    <w:rsid w:val="006E5D61"/>
    <w:rsid w:val="006E6698"/>
    <w:rsid w:val="006F0E20"/>
    <w:rsid w:val="006F0F07"/>
    <w:rsid w:val="006F2AE4"/>
    <w:rsid w:val="006F601A"/>
    <w:rsid w:val="006F7036"/>
    <w:rsid w:val="00702E89"/>
    <w:rsid w:val="0070598B"/>
    <w:rsid w:val="00707128"/>
    <w:rsid w:val="00710AE0"/>
    <w:rsid w:val="0071412C"/>
    <w:rsid w:val="00714503"/>
    <w:rsid w:val="00714778"/>
    <w:rsid w:val="00714B79"/>
    <w:rsid w:val="00716659"/>
    <w:rsid w:val="00721E39"/>
    <w:rsid w:val="00731050"/>
    <w:rsid w:val="007338E2"/>
    <w:rsid w:val="007366E1"/>
    <w:rsid w:val="00736F48"/>
    <w:rsid w:val="007400E2"/>
    <w:rsid w:val="00740833"/>
    <w:rsid w:val="00744EA9"/>
    <w:rsid w:val="00751002"/>
    <w:rsid w:val="00752FC4"/>
    <w:rsid w:val="00753893"/>
    <w:rsid w:val="007543C8"/>
    <w:rsid w:val="0075769E"/>
    <w:rsid w:val="00757E9C"/>
    <w:rsid w:val="00761965"/>
    <w:rsid w:val="007634CA"/>
    <w:rsid w:val="00765B93"/>
    <w:rsid w:val="00766B10"/>
    <w:rsid w:val="00766F97"/>
    <w:rsid w:val="007673E6"/>
    <w:rsid w:val="00772414"/>
    <w:rsid w:val="0077283A"/>
    <w:rsid w:val="00775305"/>
    <w:rsid w:val="007753D7"/>
    <w:rsid w:val="00777537"/>
    <w:rsid w:val="00777B55"/>
    <w:rsid w:val="00781E63"/>
    <w:rsid w:val="007828CD"/>
    <w:rsid w:val="007837BE"/>
    <w:rsid w:val="007846D6"/>
    <w:rsid w:val="00785379"/>
    <w:rsid w:val="00790FDF"/>
    <w:rsid w:val="00793C18"/>
    <w:rsid w:val="0079688F"/>
    <w:rsid w:val="007A34A7"/>
    <w:rsid w:val="007A6178"/>
    <w:rsid w:val="007A62CC"/>
    <w:rsid w:val="007A645A"/>
    <w:rsid w:val="007A7172"/>
    <w:rsid w:val="007B19C2"/>
    <w:rsid w:val="007B2666"/>
    <w:rsid w:val="007B39AD"/>
    <w:rsid w:val="007B4C91"/>
    <w:rsid w:val="007B52FC"/>
    <w:rsid w:val="007B68D2"/>
    <w:rsid w:val="007B78F6"/>
    <w:rsid w:val="007C083A"/>
    <w:rsid w:val="007C1720"/>
    <w:rsid w:val="007C2C23"/>
    <w:rsid w:val="007C4F96"/>
    <w:rsid w:val="007C5294"/>
    <w:rsid w:val="007C6025"/>
    <w:rsid w:val="007D0588"/>
    <w:rsid w:val="007D0BED"/>
    <w:rsid w:val="007D5DDA"/>
    <w:rsid w:val="007D70F7"/>
    <w:rsid w:val="007D733B"/>
    <w:rsid w:val="007E1518"/>
    <w:rsid w:val="007E33E4"/>
    <w:rsid w:val="007F4D8F"/>
    <w:rsid w:val="007F5817"/>
    <w:rsid w:val="007F6C5A"/>
    <w:rsid w:val="00800232"/>
    <w:rsid w:val="00801916"/>
    <w:rsid w:val="0080611C"/>
    <w:rsid w:val="0080770F"/>
    <w:rsid w:val="00807FE4"/>
    <w:rsid w:val="00810F7E"/>
    <w:rsid w:val="0081120D"/>
    <w:rsid w:val="008128FA"/>
    <w:rsid w:val="0081411F"/>
    <w:rsid w:val="008221AD"/>
    <w:rsid w:val="00823D22"/>
    <w:rsid w:val="00826118"/>
    <w:rsid w:val="00827A4D"/>
    <w:rsid w:val="00830C5F"/>
    <w:rsid w:val="008310E0"/>
    <w:rsid w:val="00834A33"/>
    <w:rsid w:val="00837DCF"/>
    <w:rsid w:val="0084199E"/>
    <w:rsid w:val="0084314B"/>
    <w:rsid w:val="0084456F"/>
    <w:rsid w:val="00852B75"/>
    <w:rsid w:val="00853089"/>
    <w:rsid w:val="00853A86"/>
    <w:rsid w:val="00853F12"/>
    <w:rsid w:val="008545CA"/>
    <w:rsid w:val="00856C86"/>
    <w:rsid w:val="00860EB8"/>
    <w:rsid w:val="00864300"/>
    <w:rsid w:val="008703FF"/>
    <w:rsid w:val="00873A1C"/>
    <w:rsid w:val="00875124"/>
    <w:rsid w:val="008762DD"/>
    <w:rsid w:val="00880B14"/>
    <w:rsid w:val="008858BB"/>
    <w:rsid w:val="0089058C"/>
    <w:rsid w:val="00890A27"/>
    <w:rsid w:val="0089246D"/>
    <w:rsid w:val="008943EB"/>
    <w:rsid w:val="00894BEE"/>
    <w:rsid w:val="00896EE1"/>
    <w:rsid w:val="008B2E7B"/>
    <w:rsid w:val="008B521A"/>
    <w:rsid w:val="008B5291"/>
    <w:rsid w:val="008B5489"/>
    <w:rsid w:val="008C1482"/>
    <w:rsid w:val="008C16A4"/>
    <w:rsid w:val="008C2774"/>
    <w:rsid w:val="008C6CF9"/>
    <w:rsid w:val="008D0812"/>
    <w:rsid w:val="008D0AA7"/>
    <w:rsid w:val="008D6BDA"/>
    <w:rsid w:val="008E12FA"/>
    <w:rsid w:val="008E56D6"/>
    <w:rsid w:val="008E658C"/>
    <w:rsid w:val="008F057D"/>
    <w:rsid w:val="008F1C9C"/>
    <w:rsid w:val="008F23E9"/>
    <w:rsid w:val="008F28C6"/>
    <w:rsid w:val="008F4B91"/>
    <w:rsid w:val="008F5052"/>
    <w:rsid w:val="008F5DBE"/>
    <w:rsid w:val="00900375"/>
    <w:rsid w:val="00901F23"/>
    <w:rsid w:val="0090362D"/>
    <w:rsid w:val="00906417"/>
    <w:rsid w:val="009066EE"/>
    <w:rsid w:val="00906FF0"/>
    <w:rsid w:val="00912A0A"/>
    <w:rsid w:val="0091427A"/>
    <w:rsid w:val="00914D84"/>
    <w:rsid w:val="00915B8E"/>
    <w:rsid w:val="009166AF"/>
    <w:rsid w:val="009213FA"/>
    <w:rsid w:val="00925390"/>
    <w:rsid w:val="00925C43"/>
    <w:rsid w:val="009277A0"/>
    <w:rsid w:val="0093034A"/>
    <w:rsid w:val="009319E3"/>
    <w:rsid w:val="0093505E"/>
    <w:rsid w:val="009356C1"/>
    <w:rsid w:val="009376E0"/>
    <w:rsid w:val="009400E8"/>
    <w:rsid w:val="009408FB"/>
    <w:rsid w:val="009431FE"/>
    <w:rsid w:val="009475FC"/>
    <w:rsid w:val="0095071E"/>
    <w:rsid w:val="009525C4"/>
    <w:rsid w:val="00957A40"/>
    <w:rsid w:val="00957B1F"/>
    <w:rsid w:val="00962FFB"/>
    <w:rsid w:val="009636AF"/>
    <w:rsid w:val="009637C1"/>
    <w:rsid w:val="00964357"/>
    <w:rsid w:val="00967868"/>
    <w:rsid w:val="009713AD"/>
    <w:rsid w:val="00971769"/>
    <w:rsid w:val="00973E0B"/>
    <w:rsid w:val="009810C5"/>
    <w:rsid w:val="00991986"/>
    <w:rsid w:val="009937EA"/>
    <w:rsid w:val="009A02FE"/>
    <w:rsid w:val="009A140B"/>
    <w:rsid w:val="009A4F2A"/>
    <w:rsid w:val="009A50B5"/>
    <w:rsid w:val="009A5184"/>
    <w:rsid w:val="009A6CE7"/>
    <w:rsid w:val="009A6FAA"/>
    <w:rsid w:val="009B335B"/>
    <w:rsid w:val="009B351F"/>
    <w:rsid w:val="009B369C"/>
    <w:rsid w:val="009C3611"/>
    <w:rsid w:val="009C56D6"/>
    <w:rsid w:val="009D0B9E"/>
    <w:rsid w:val="009D0BD1"/>
    <w:rsid w:val="009D1483"/>
    <w:rsid w:val="009D1572"/>
    <w:rsid w:val="009D4584"/>
    <w:rsid w:val="009E23B8"/>
    <w:rsid w:val="009E2A74"/>
    <w:rsid w:val="009E4AB9"/>
    <w:rsid w:val="009E4CF0"/>
    <w:rsid w:val="009E70D4"/>
    <w:rsid w:val="009F1BF4"/>
    <w:rsid w:val="009F1E93"/>
    <w:rsid w:val="009F3E31"/>
    <w:rsid w:val="00A0597A"/>
    <w:rsid w:val="00A11B95"/>
    <w:rsid w:val="00A14015"/>
    <w:rsid w:val="00A1419A"/>
    <w:rsid w:val="00A1477A"/>
    <w:rsid w:val="00A15629"/>
    <w:rsid w:val="00A16A2E"/>
    <w:rsid w:val="00A17BF3"/>
    <w:rsid w:val="00A22397"/>
    <w:rsid w:val="00A25057"/>
    <w:rsid w:val="00A25C1A"/>
    <w:rsid w:val="00A31286"/>
    <w:rsid w:val="00A3130B"/>
    <w:rsid w:val="00A40154"/>
    <w:rsid w:val="00A42CF3"/>
    <w:rsid w:val="00A43305"/>
    <w:rsid w:val="00A463DF"/>
    <w:rsid w:val="00A502BA"/>
    <w:rsid w:val="00A5074D"/>
    <w:rsid w:val="00A536BA"/>
    <w:rsid w:val="00A60973"/>
    <w:rsid w:val="00A6138E"/>
    <w:rsid w:val="00A62BE4"/>
    <w:rsid w:val="00A66AF1"/>
    <w:rsid w:val="00A6754B"/>
    <w:rsid w:val="00A70BC6"/>
    <w:rsid w:val="00A763AE"/>
    <w:rsid w:val="00A80D4F"/>
    <w:rsid w:val="00A83639"/>
    <w:rsid w:val="00A83FBC"/>
    <w:rsid w:val="00A96701"/>
    <w:rsid w:val="00A97D40"/>
    <w:rsid w:val="00AA61DA"/>
    <w:rsid w:val="00AB0ECD"/>
    <w:rsid w:val="00AB37C5"/>
    <w:rsid w:val="00AB6F27"/>
    <w:rsid w:val="00AC03B9"/>
    <w:rsid w:val="00AC1BF9"/>
    <w:rsid w:val="00AC3A15"/>
    <w:rsid w:val="00AC3EF6"/>
    <w:rsid w:val="00AC5B42"/>
    <w:rsid w:val="00AC7669"/>
    <w:rsid w:val="00AD0E3E"/>
    <w:rsid w:val="00AD1B02"/>
    <w:rsid w:val="00AD1CD5"/>
    <w:rsid w:val="00AD3277"/>
    <w:rsid w:val="00AE013A"/>
    <w:rsid w:val="00AE06CA"/>
    <w:rsid w:val="00AE3F8B"/>
    <w:rsid w:val="00AE449A"/>
    <w:rsid w:val="00AE71BD"/>
    <w:rsid w:val="00B00C7B"/>
    <w:rsid w:val="00B0352C"/>
    <w:rsid w:val="00B125E9"/>
    <w:rsid w:val="00B12AFA"/>
    <w:rsid w:val="00B12B0A"/>
    <w:rsid w:val="00B1318D"/>
    <w:rsid w:val="00B16AB6"/>
    <w:rsid w:val="00B17F9D"/>
    <w:rsid w:val="00B17FB5"/>
    <w:rsid w:val="00B21F13"/>
    <w:rsid w:val="00B24409"/>
    <w:rsid w:val="00B26003"/>
    <w:rsid w:val="00B27B2A"/>
    <w:rsid w:val="00B30601"/>
    <w:rsid w:val="00B330A6"/>
    <w:rsid w:val="00B35EE7"/>
    <w:rsid w:val="00B365B7"/>
    <w:rsid w:val="00B40D50"/>
    <w:rsid w:val="00B42616"/>
    <w:rsid w:val="00B43DA1"/>
    <w:rsid w:val="00B467B3"/>
    <w:rsid w:val="00B50006"/>
    <w:rsid w:val="00B50C06"/>
    <w:rsid w:val="00B50F62"/>
    <w:rsid w:val="00B56A0F"/>
    <w:rsid w:val="00B57100"/>
    <w:rsid w:val="00B5733D"/>
    <w:rsid w:val="00B618ED"/>
    <w:rsid w:val="00B62346"/>
    <w:rsid w:val="00B63133"/>
    <w:rsid w:val="00B65063"/>
    <w:rsid w:val="00B7042F"/>
    <w:rsid w:val="00B70448"/>
    <w:rsid w:val="00B73A13"/>
    <w:rsid w:val="00B73DB8"/>
    <w:rsid w:val="00B74605"/>
    <w:rsid w:val="00B74DF0"/>
    <w:rsid w:val="00B76DAE"/>
    <w:rsid w:val="00B76E82"/>
    <w:rsid w:val="00B7771A"/>
    <w:rsid w:val="00B8088E"/>
    <w:rsid w:val="00B83065"/>
    <w:rsid w:val="00B93BD6"/>
    <w:rsid w:val="00BA216D"/>
    <w:rsid w:val="00BA66CD"/>
    <w:rsid w:val="00BB0B99"/>
    <w:rsid w:val="00BB200B"/>
    <w:rsid w:val="00BB4E0A"/>
    <w:rsid w:val="00BB50DF"/>
    <w:rsid w:val="00BB6DFE"/>
    <w:rsid w:val="00BB7779"/>
    <w:rsid w:val="00BC03DF"/>
    <w:rsid w:val="00BC0C2A"/>
    <w:rsid w:val="00BC0DA0"/>
    <w:rsid w:val="00BC0F0A"/>
    <w:rsid w:val="00BC60CB"/>
    <w:rsid w:val="00BD0FB4"/>
    <w:rsid w:val="00BD146F"/>
    <w:rsid w:val="00BD2052"/>
    <w:rsid w:val="00BD2E06"/>
    <w:rsid w:val="00BD3955"/>
    <w:rsid w:val="00BD3FB5"/>
    <w:rsid w:val="00BD51D1"/>
    <w:rsid w:val="00BD53C0"/>
    <w:rsid w:val="00BD5D7E"/>
    <w:rsid w:val="00BD756E"/>
    <w:rsid w:val="00BE20E6"/>
    <w:rsid w:val="00BE2165"/>
    <w:rsid w:val="00BE4E57"/>
    <w:rsid w:val="00BE67BB"/>
    <w:rsid w:val="00BF6D57"/>
    <w:rsid w:val="00C01C90"/>
    <w:rsid w:val="00C0253C"/>
    <w:rsid w:val="00C02D2C"/>
    <w:rsid w:val="00C0313F"/>
    <w:rsid w:val="00C055F7"/>
    <w:rsid w:val="00C0687B"/>
    <w:rsid w:val="00C06A23"/>
    <w:rsid w:val="00C0733D"/>
    <w:rsid w:val="00C11980"/>
    <w:rsid w:val="00C12007"/>
    <w:rsid w:val="00C245AB"/>
    <w:rsid w:val="00C252EF"/>
    <w:rsid w:val="00C258C8"/>
    <w:rsid w:val="00C324B2"/>
    <w:rsid w:val="00C42A41"/>
    <w:rsid w:val="00C5139B"/>
    <w:rsid w:val="00C5340D"/>
    <w:rsid w:val="00C534A4"/>
    <w:rsid w:val="00C61646"/>
    <w:rsid w:val="00C63520"/>
    <w:rsid w:val="00C63603"/>
    <w:rsid w:val="00C646C4"/>
    <w:rsid w:val="00C6595B"/>
    <w:rsid w:val="00C70E83"/>
    <w:rsid w:val="00C81BAC"/>
    <w:rsid w:val="00C84144"/>
    <w:rsid w:val="00C848A9"/>
    <w:rsid w:val="00C86723"/>
    <w:rsid w:val="00C93545"/>
    <w:rsid w:val="00C94A22"/>
    <w:rsid w:val="00C94F4C"/>
    <w:rsid w:val="00C95B3A"/>
    <w:rsid w:val="00CA34E0"/>
    <w:rsid w:val="00CA438F"/>
    <w:rsid w:val="00CA52E6"/>
    <w:rsid w:val="00CA6688"/>
    <w:rsid w:val="00CA753F"/>
    <w:rsid w:val="00CB21EA"/>
    <w:rsid w:val="00CB655C"/>
    <w:rsid w:val="00CB6E2A"/>
    <w:rsid w:val="00CC0FD1"/>
    <w:rsid w:val="00CC7088"/>
    <w:rsid w:val="00CC7D81"/>
    <w:rsid w:val="00CD0474"/>
    <w:rsid w:val="00CD210C"/>
    <w:rsid w:val="00CD2166"/>
    <w:rsid w:val="00CD2544"/>
    <w:rsid w:val="00CD5872"/>
    <w:rsid w:val="00CD6EB0"/>
    <w:rsid w:val="00CD73E3"/>
    <w:rsid w:val="00CE293E"/>
    <w:rsid w:val="00CE4963"/>
    <w:rsid w:val="00CF2C8B"/>
    <w:rsid w:val="00CF5672"/>
    <w:rsid w:val="00CF6AA9"/>
    <w:rsid w:val="00CF6E21"/>
    <w:rsid w:val="00D04123"/>
    <w:rsid w:val="00D056BD"/>
    <w:rsid w:val="00D06BD8"/>
    <w:rsid w:val="00D06F0E"/>
    <w:rsid w:val="00D075C4"/>
    <w:rsid w:val="00D25BB8"/>
    <w:rsid w:val="00D26716"/>
    <w:rsid w:val="00D26770"/>
    <w:rsid w:val="00D27FC4"/>
    <w:rsid w:val="00D35836"/>
    <w:rsid w:val="00D37135"/>
    <w:rsid w:val="00D37BD5"/>
    <w:rsid w:val="00D42AD4"/>
    <w:rsid w:val="00D42C58"/>
    <w:rsid w:val="00D43970"/>
    <w:rsid w:val="00D443D8"/>
    <w:rsid w:val="00D55FBF"/>
    <w:rsid w:val="00D564E9"/>
    <w:rsid w:val="00D601B2"/>
    <w:rsid w:val="00D623FF"/>
    <w:rsid w:val="00D654B8"/>
    <w:rsid w:val="00D66561"/>
    <w:rsid w:val="00D666F3"/>
    <w:rsid w:val="00D74215"/>
    <w:rsid w:val="00D75791"/>
    <w:rsid w:val="00D77BE5"/>
    <w:rsid w:val="00D80806"/>
    <w:rsid w:val="00D90309"/>
    <w:rsid w:val="00D92FE7"/>
    <w:rsid w:val="00D9448F"/>
    <w:rsid w:val="00D95224"/>
    <w:rsid w:val="00D97CBB"/>
    <w:rsid w:val="00DA0882"/>
    <w:rsid w:val="00DA252B"/>
    <w:rsid w:val="00DA6EF3"/>
    <w:rsid w:val="00DB1596"/>
    <w:rsid w:val="00DB302C"/>
    <w:rsid w:val="00DB315F"/>
    <w:rsid w:val="00DB4C01"/>
    <w:rsid w:val="00DC2776"/>
    <w:rsid w:val="00DC6BCB"/>
    <w:rsid w:val="00DC7840"/>
    <w:rsid w:val="00DD6504"/>
    <w:rsid w:val="00DD6861"/>
    <w:rsid w:val="00DE0A41"/>
    <w:rsid w:val="00DE47E8"/>
    <w:rsid w:val="00DE68CE"/>
    <w:rsid w:val="00DE76E4"/>
    <w:rsid w:val="00E035E5"/>
    <w:rsid w:val="00E05924"/>
    <w:rsid w:val="00E07FF6"/>
    <w:rsid w:val="00E1372F"/>
    <w:rsid w:val="00E1450D"/>
    <w:rsid w:val="00E20DAA"/>
    <w:rsid w:val="00E25AB5"/>
    <w:rsid w:val="00E2726F"/>
    <w:rsid w:val="00E30E75"/>
    <w:rsid w:val="00E32B71"/>
    <w:rsid w:val="00E336A2"/>
    <w:rsid w:val="00E347B0"/>
    <w:rsid w:val="00E50605"/>
    <w:rsid w:val="00E51C4F"/>
    <w:rsid w:val="00E56124"/>
    <w:rsid w:val="00E56EEA"/>
    <w:rsid w:val="00E6007F"/>
    <w:rsid w:val="00E631B4"/>
    <w:rsid w:val="00E70239"/>
    <w:rsid w:val="00E717D3"/>
    <w:rsid w:val="00E741B8"/>
    <w:rsid w:val="00E74BAD"/>
    <w:rsid w:val="00E8424A"/>
    <w:rsid w:val="00E86597"/>
    <w:rsid w:val="00E94C8B"/>
    <w:rsid w:val="00E9517C"/>
    <w:rsid w:val="00E962D0"/>
    <w:rsid w:val="00E96CD2"/>
    <w:rsid w:val="00EA179F"/>
    <w:rsid w:val="00EA3AA0"/>
    <w:rsid w:val="00EA4555"/>
    <w:rsid w:val="00EA49A6"/>
    <w:rsid w:val="00EA5D20"/>
    <w:rsid w:val="00EA62A5"/>
    <w:rsid w:val="00EB1FB0"/>
    <w:rsid w:val="00EC1295"/>
    <w:rsid w:val="00EC185B"/>
    <w:rsid w:val="00EC2D0C"/>
    <w:rsid w:val="00EC2D5E"/>
    <w:rsid w:val="00EC5993"/>
    <w:rsid w:val="00EC66A6"/>
    <w:rsid w:val="00ED018F"/>
    <w:rsid w:val="00ED0904"/>
    <w:rsid w:val="00ED4A38"/>
    <w:rsid w:val="00ED6748"/>
    <w:rsid w:val="00ED696A"/>
    <w:rsid w:val="00ED697A"/>
    <w:rsid w:val="00EE132D"/>
    <w:rsid w:val="00EE2C5D"/>
    <w:rsid w:val="00EE3074"/>
    <w:rsid w:val="00EE704D"/>
    <w:rsid w:val="00EE7358"/>
    <w:rsid w:val="00EF2DB9"/>
    <w:rsid w:val="00EF427C"/>
    <w:rsid w:val="00EF4C30"/>
    <w:rsid w:val="00EF5080"/>
    <w:rsid w:val="00EF6F4D"/>
    <w:rsid w:val="00EF7072"/>
    <w:rsid w:val="00F007B5"/>
    <w:rsid w:val="00F04BAF"/>
    <w:rsid w:val="00F10F1A"/>
    <w:rsid w:val="00F1500F"/>
    <w:rsid w:val="00F15A63"/>
    <w:rsid w:val="00F15F68"/>
    <w:rsid w:val="00F15FB8"/>
    <w:rsid w:val="00F17535"/>
    <w:rsid w:val="00F213BE"/>
    <w:rsid w:val="00F22839"/>
    <w:rsid w:val="00F25B8E"/>
    <w:rsid w:val="00F25E63"/>
    <w:rsid w:val="00F26B5A"/>
    <w:rsid w:val="00F26D5D"/>
    <w:rsid w:val="00F32778"/>
    <w:rsid w:val="00F33689"/>
    <w:rsid w:val="00F35514"/>
    <w:rsid w:val="00F37D25"/>
    <w:rsid w:val="00F41439"/>
    <w:rsid w:val="00F42367"/>
    <w:rsid w:val="00F43CAA"/>
    <w:rsid w:val="00F43F04"/>
    <w:rsid w:val="00F44811"/>
    <w:rsid w:val="00F44C1C"/>
    <w:rsid w:val="00F477B0"/>
    <w:rsid w:val="00F507D9"/>
    <w:rsid w:val="00F54109"/>
    <w:rsid w:val="00F57ED4"/>
    <w:rsid w:val="00F60ED0"/>
    <w:rsid w:val="00F61853"/>
    <w:rsid w:val="00F649F7"/>
    <w:rsid w:val="00F6559F"/>
    <w:rsid w:val="00F66BA4"/>
    <w:rsid w:val="00F71D73"/>
    <w:rsid w:val="00F73110"/>
    <w:rsid w:val="00F74489"/>
    <w:rsid w:val="00F763B1"/>
    <w:rsid w:val="00F84823"/>
    <w:rsid w:val="00F84EFF"/>
    <w:rsid w:val="00F8755B"/>
    <w:rsid w:val="00F91465"/>
    <w:rsid w:val="00FA01D0"/>
    <w:rsid w:val="00FA402E"/>
    <w:rsid w:val="00FA4727"/>
    <w:rsid w:val="00FA4896"/>
    <w:rsid w:val="00FB48E4"/>
    <w:rsid w:val="00FB49C2"/>
    <w:rsid w:val="00FB649B"/>
    <w:rsid w:val="00FC5DAE"/>
    <w:rsid w:val="00FC6DAA"/>
    <w:rsid w:val="00FD2DB5"/>
    <w:rsid w:val="00FD411A"/>
    <w:rsid w:val="00FD48FC"/>
    <w:rsid w:val="00FD57EB"/>
    <w:rsid w:val="00FE07F4"/>
    <w:rsid w:val="00FE1CB4"/>
    <w:rsid w:val="00FE3105"/>
    <w:rsid w:val="00FE3F65"/>
    <w:rsid w:val="00FE4ED2"/>
    <w:rsid w:val="00FE7299"/>
    <w:rsid w:val="00FF0AF3"/>
    <w:rsid w:val="00FF2419"/>
    <w:rsid w:val="00FF2D41"/>
    <w:rsid w:val="00FF6155"/>
    <w:rsid w:val="00FF686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4C153C1-9E3C-4E40-92AE-CECCC02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nl-N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87E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itternetztabelle1hell1">
    <w:name w:val="Gitternetz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572222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customStyle="1" w:styleId="EinfacheTabelle11">
    <w:name w:val="Einfache Tabelle 1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Standard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96F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0FA64C05BC4004B24DACAF40500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3C514-987E-4E87-B607-C0A465777DE1}"/>
      </w:docPartPr>
      <w:docPartBody>
        <w:p w:rsidR="00131415" w:rsidRDefault="00E206D2" w:rsidP="00E206D2">
          <w:pPr>
            <w:pStyle w:val="270FA64C05BC4004B24DACAF40500E8625"/>
          </w:pPr>
          <w:r w:rsidRPr="00A83639">
            <w:rPr>
              <w:rStyle w:val="Platzhaltertext"/>
              <w:rFonts w:cstheme="minorHAnsi"/>
              <w:sz w:val="18"/>
              <w:szCs w:val="18"/>
            </w:rPr>
            <w:t>Tippen Sie hier den Ort ein.</w:t>
          </w:r>
        </w:p>
      </w:docPartBody>
    </w:docPart>
    <w:docPart>
      <w:docPartPr>
        <w:name w:val="4CBA33E6F7374F71B3E6872DAD510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CB14-6971-4232-8890-D648F960ED89}"/>
      </w:docPartPr>
      <w:docPartBody>
        <w:p w:rsidR="00131415" w:rsidRDefault="00E206D2" w:rsidP="00E206D2">
          <w:pPr>
            <w:pStyle w:val="4CBA33E6F7374F71B3E6872DAD5109D625"/>
          </w:pPr>
          <w:r w:rsidRPr="00A83639">
            <w:rPr>
              <w:rStyle w:val="Platzhaltertext"/>
              <w:rFonts w:cstheme="minorHAnsi"/>
              <w:sz w:val="18"/>
              <w:szCs w:val="18"/>
            </w:rPr>
            <w:t>Datum</w:t>
          </w:r>
        </w:p>
      </w:docPartBody>
    </w:docPart>
    <w:docPart>
      <w:docPartPr>
        <w:name w:val="C7FE0C6550B6427BA77B598B67F21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33CC-30E2-4525-8789-E4DB7C79B3B9}"/>
      </w:docPartPr>
      <w:docPartBody>
        <w:p w:rsidR="00131415" w:rsidRDefault="00E206D2" w:rsidP="00E206D2">
          <w:pPr>
            <w:pStyle w:val="C7FE0C6550B6427BA77B598B67F213DA21"/>
          </w:pPr>
          <w:r w:rsidRPr="00A83639">
            <w:rPr>
              <w:rStyle w:val="Platzhaltertext"/>
              <w:rFonts w:ascii="Calibri" w:hAnsi="Calibri" w:cs="Calibri"/>
              <w:sz w:val="18"/>
              <w:szCs w:val="18"/>
            </w:rPr>
            <w:t>Tippen Sie hier den Ort ein.</w:t>
          </w:r>
        </w:p>
      </w:docPartBody>
    </w:docPart>
    <w:docPart>
      <w:docPartPr>
        <w:name w:val="676F785201B64F29B14659070013D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3BB36-2184-44E8-A155-C77F57ED33E3}"/>
      </w:docPartPr>
      <w:docPartBody>
        <w:p w:rsidR="00131415" w:rsidRDefault="00E206D2" w:rsidP="00E206D2">
          <w:pPr>
            <w:pStyle w:val="676F785201B64F29B14659070013DBD721"/>
          </w:pPr>
          <w:r w:rsidRPr="00A83639">
            <w:rPr>
              <w:rStyle w:val="Platzhaltertext"/>
              <w:rFonts w:ascii="Calibri" w:hAnsi="Calibri" w:cs="Calibri"/>
              <w:sz w:val="18"/>
              <w:szCs w:val="18"/>
            </w:rPr>
            <w:t>Datum</w:t>
          </w:r>
        </w:p>
      </w:docPartBody>
    </w:docPart>
    <w:docPart>
      <w:docPartPr>
        <w:name w:val="499CF96BBA8543E0A0BCD320B8245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C846-BBC0-4628-ADDD-D87132CCB0A1}"/>
      </w:docPartPr>
      <w:docPartBody>
        <w:p w:rsidR="00131415" w:rsidRDefault="00E206D2" w:rsidP="00E206D2">
          <w:pPr>
            <w:pStyle w:val="499CF96BBA8543E0A0BCD320B8245BCE19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Zulasten von</w:t>
          </w:r>
        </w:p>
      </w:docPartBody>
    </w:docPart>
    <w:docPart>
      <w:docPartPr>
        <w:name w:val="82B973E88CD741149827CE3803B3C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873AB-8408-463E-A370-C9D83C3719C6}"/>
      </w:docPartPr>
      <w:docPartBody>
        <w:p w:rsidR="002B09AE" w:rsidRDefault="00E206D2" w:rsidP="00E206D2">
          <w:pPr>
            <w:pStyle w:val="82B973E88CD741149827CE3803B3C40514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AHV-Nr.</w:t>
          </w:r>
        </w:p>
      </w:docPartBody>
    </w:docPart>
    <w:docPart>
      <w:docPartPr>
        <w:name w:val="002C41CFFC8248FB90D8EE3871EE5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CDCC-3A9D-4D59-9CDB-603333BCC6CE}"/>
      </w:docPartPr>
      <w:docPartBody>
        <w:p w:rsidR="002B09AE" w:rsidRDefault="00E206D2" w:rsidP="00E206D2">
          <w:pPr>
            <w:pStyle w:val="002C41CFFC8248FB90D8EE3871EE5D9D14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PN-Nr.</w:t>
          </w:r>
        </w:p>
      </w:docPartBody>
    </w:docPart>
    <w:docPart>
      <w:docPartPr>
        <w:name w:val="58CF7F50864A4EA7B3642047C018D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5CE9-A575-469D-924B-ED05EAF514E5}"/>
      </w:docPartPr>
      <w:docPartBody>
        <w:p w:rsidR="002B09AE" w:rsidRDefault="00E206D2" w:rsidP="00E206D2">
          <w:pPr>
            <w:pStyle w:val="58CF7F50864A4EA7B3642047C018D2FB14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Name</w:t>
          </w:r>
        </w:p>
      </w:docPartBody>
    </w:docPart>
    <w:docPart>
      <w:docPartPr>
        <w:name w:val="4EE3014AD0E74066B2560C221224A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8BEBF-EC11-48B3-8AA2-EF6ECC9F6131}"/>
      </w:docPartPr>
      <w:docPartBody>
        <w:p w:rsidR="002B09AE" w:rsidRDefault="00E206D2" w:rsidP="00E206D2">
          <w:pPr>
            <w:pStyle w:val="4EE3014AD0E74066B2560C221224A94F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Vorname</w:t>
          </w:r>
        </w:p>
      </w:docPartBody>
    </w:docPart>
    <w:docPart>
      <w:docPartPr>
        <w:name w:val="14FF051F7D9D4FE0887FC5DE435A7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27BF4-60BF-45E1-876C-84CE323FF430}"/>
      </w:docPartPr>
      <w:docPartBody>
        <w:p w:rsidR="002B09AE" w:rsidRDefault="00E206D2" w:rsidP="00E206D2">
          <w:pPr>
            <w:pStyle w:val="14FF051F7D9D4FE0887FC5DE435A70B2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Adresse</w:t>
          </w:r>
        </w:p>
      </w:docPartBody>
    </w:docPart>
    <w:docPart>
      <w:docPartPr>
        <w:name w:val="4FF29789E9D94EA99E318D45D6A5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215EE-9981-4C7B-9795-5449340E857C}"/>
      </w:docPartPr>
      <w:docPartBody>
        <w:p w:rsidR="002B09AE" w:rsidRDefault="00E206D2" w:rsidP="00E206D2">
          <w:pPr>
            <w:pStyle w:val="4FF29789E9D94EA99E318D45D6A5924B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Adresszusatz</w:t>
          </w:r>
        </w:p>
      </w:docPartBody>
    </w:docPart>
    <w:docPart>
      <w:docPartPr>
        <w:name w:val="D43CBC2AD9BE4BD8A765071BF05A1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1419-95FE-4509-9379-DD7547C8216F}"/>
      </w:docPartPr>
      <w:docPartBody>
        <w:p w:rsidR="002B09AE" w:rsidRDefault="00E206D2" w:rsidP="00E206D2">
          <w:pPr>
            <w:pStyle w:val="D43CBC2AD9BE4BD8A765071BF05A13E7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PLZ</w:t>
          </w:r>
        </w:p>
      </w:docPartBody>
    </w:docPart>
    <w:docPart>
      <w:docPartPr>
        <w:name w:val="5E11E1BAC5984E2BA97EE1B59AD38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15E1F-F629-47F7-9BD7-EDE8DF813C62}"/>
      </w:docPartPr>
      <w:docPartBody>
        <w:p w:rsidR="002B09AE" w:rsidRDefault="00E206D2" w:rsidP="00E206D2">
          <w:pPr>
            <w:pStyle w:val="5E11E1BAC5984E2BA97EE1B59AD38187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Ort</w:t>
          </w:r>
        </w:p>
      </w:docPartBody>
    </w:docPart>
    <w:docPart>
      <w:docPartPr>
        <w:name w:val="3224A83EED9348E1B54CBE6D50A9F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95477-F8BB-4BCD-85C1-C02375CC49AB}"/>
      </w:docPartPr>
      <w:docPartBody>
        <w:p w:rsidR="002B09AE" w:rsidRDefault="00E206D2" w:rsidP="00E206D2">
          <w:pPr>
            <w:pStyle w:val="3224A83EED9348E1B54CBE6D50A9F58914"/>
          </w:pPr>
          <w:r w:rsidRPr="00A83639">
            <w:rPr>
              <w:rStyle w:val="Platzhaltertext"/>
              <w:rFonts w:cstheme="minorHAnsi"/>
              <w:sz w:val="16"/>
              <w:szCs w:val="16"/>
            </w:rPr>
            <w:t>Telefon</w:t>
          </w:r>
        </w:p>
      </w:docPartBody>
    </w:docPart>
    <w:docPart>
      <w:docPartPr>
        <w:name w:val="F61AF3190E9E45BD95030BDCF87B1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7F812-EC89-4643-A47B-925A505C13AB}"/>
      </w:docPartPr>
      <w:docPartBody>
        <w:p w:rsidR="002B09AE" w:rsidRDefault="00E206D2" w:rsidP="00E206D2">
          <w:pPr>
            <w:pStyle w:val="F61AF3190E9E45BD95030BDCF87B11E3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Name</w:t>
          </w:r>
        </w:p>
      </w:docPartBody>
    </w:docPart>
    <w:docPart>
      <w:docPartPr>
        <w:name w:val="8800EFC3BA784CAD816C12258A21E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41B59-1552-4C8C-A2CB-EA400304443D}"/>
      </w:docPartPr>
      <w:docPartBody>
        <w:p w:rsidR="002B09AE" w:rsidRDefault="00E206D2" w:rsidP="00E206D2">
          <w:pPr>
            <w:pStyle w:val="8800EFC3BA784CAD816C12258A21E9A1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Bezeichnung</w:t>
          </w:r>
        </w:p>
      </w:docPartBody>
    </w:docPart>
    <w:docPart>
      <w:docPartPr>
        <w:name w:val="FE4F2CD01C4544599955911D2F740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9C9A8-9030-44D8-8D6D-8020E6BDE6A5}"/>
      </w:docPartPr>
      <w:docPartBody>
        <w:p w:rsidR="002B09AE" w:rsidRDefault="00E206D2" w:rsidP="00E206D2">
          <w:pPr>
            <w:pStyle w:val="FE4F2CD01C4544599955911D2F740D90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Adresse</w:t>
          </w:r>
        </w:p>
      </w:docPartBody>
    </w:docPart>
    <w:docPart>
      <w:docPartPr>
        <w:name w:val="1B460AD03EBA4126AD7F8210326D4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65D06-DCF8-467E-A57E-0BA9C0BF9D60}"/>
      </w:docPartPr>
      <w:docPartBody>
        <w:p w:rsidR="002B09AE" w:rsidRDefault="00E206D2" w:rsidP="00E206D2">
          <w:pPr>
            <w:pStyle w:val="1B460AD03EBA4126AD7F8210326D40E412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Adresszusatz</w:t>
          </w:r>
        </w:p>
      </w:docPartBody>
    </w:docPart>
    <w:docPart>
      <w:docPartPr>
        <w:name w:val="AB03ECBBE9504D34842E1D2BC11B3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E0046-47BD-448C-A591-6553FDF98654}"/>
      </w:docPartPr>
      <w:docPartBody>
        <w:p w:rsidR="002B09AE" w:rsidRDefault="00E206D2" w:rsidP="00E206D2">
          <w:pPr>
            <w:pStyle w:val="AB03ECBBE9504D34842E1D2BC11B3C1D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PLZ</w:t>
          </w:r>
        </w:p>
      </w:docPartBody>
    </w:docPart>
    <w:docPart>
      <w:docPartPr>
        <w:name w:val="D41F907071794491B317CBE7095B0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38543-49E2-43DF-A022-BDACF23B0084}"/>
      </w:docPartPr>
      <w:docPartBody>
        <w:p w:rsidR="002B09AE" w:rsidRDefault="00E206D2" w:rsidP="00E206D2">
          <w:pPr>
            <w:pStyle w:val="D41F907071794491B317CBE7095B03D0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Ort</w:t>
          </w:r>
        </w:p>
      </w:docPartBody>
    </w:docPart>
    <w:docPart>
      <w:docPartPr>
        <w:name w:val="7FA1BBB7729D4A8B9307620F8DCF3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44E7-0C44-4FC6-AA1C-2E1330F8CB69}"/>
      </w:docPartPr>
      <w:docPartBody>
        <w:p w:rsidR="002B09AE" w:rsidRDefault="00E206D2" w:rsidP="00E206D2">
          <w:pPr>
            <w:pStyle w:val="7FA1BBB7729D4A8B9307620F8DCF3270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Sachbearbeiter</w:t>
          </w:r>
        </w:p>
      </w:docPartBody>
    </w:docPart>
    <w:docPart>
      <w:docPartPr>
        <w:name w:val="8BF55870D67848308D058D888C3B0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068DE-E0B8-4E52-910C-A4E44BBA2848}"/>
      </w:docPartPr>
      <w:docPartBody>
        <w:p w:rsidR="002B09AE" w:rsidRDefault="00E206D2" w:rsidP="00E206D2">
          <w:pPr>
            <w:pStyle w:val="8BF55870D67848308D058D888C3B0D5B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Telefon</w:t>
          </w:r>
        </w:p>
      </w:docPartBody>
    </w:docPart>
    <w:docPart>
      <w:docPartPr>
        <w:name w:val="254D182AE3AC49DF8E5B57B749290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22FF9-582D-4DE4-9004-5BE2B3CC4077}"/>
      </w:docPartPr>
      <w:docPartBody>
        <w:p w:rsidR="002B09AE" w:rsidRDefault="00E206D2" w:rsidP="00E206D2">
          <w:pPr>
            <w:pStyle w:val="254D182AE3AC49DF8E5B57B74929073A11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E-Mail</w:t>
          </w:r>
        </w:p>
      </w:docPartBody>
    </w:docPart>
    <w:docPart>
      <w:docPartPr>
        <w:name w:val="BD5C0B8AAC3846F68A4CB3F47638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A79D0-1879-4157-B792-913848B36418}"/>
      </w:docPartPr>
      <w:docPartBody>
        <w:p w:rsidR="002B09AE" w:rsidRDefault="00E206D2" w:rsidP="00E206D2">
          <w:pPr>
            <w:pStyle w:val="BD5C0B8AAC3846F68A4CB3F476386B46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Name</w:t>
          </w:r>
        </w:p>
      </w:docPartBody>
    </w:docPart>
    <w:docPart>
      <w:docPartPr>
        <w:name w:val="880D19751DB34543B0A3079398333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CA4A9-B9C6-4B1F-9719-E52D17D12BA6}"/>
      </w:docPartPr>
      <w:docPartBody>
        <w:p w:rsidR="002B09AE" w:rsidRDefault="00E206D2" w:rsidP="00E206D2">
          <w:pPr>
            <w:pStyle w:val="880D19751DB34543B0A3079398333EAC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Bezeichnung</w:t>
          </w:r>
        </w:p>
      </w:docPartBody>
    </w:docPart>
    <w:docPart>
      <w:docPartPr>
        <w:name w:val="95B943E1D90F437F8DDBDA7C01CA2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AC425-1800-4349-BA89-3AB222832A1A}"/>
      </w:docPartPr>
      <w:docPartBody>
        <w:p w:rsidR="002B09AE" w:rsidRDefault="00E206D2" w:rsidP="00E206D2">
          <w:pPr>
            <w:pStyle w:val="95B943E1D90F437F8DDBDA7C01CA2D93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PLZ</w:t>
          </w:r>
        </w:p>
      </w:docPartBody>
    </w:docPart>
    <w:docPart>
      <w:docPartPr>
        <w:name w:val="96B4AE278FC84F36BEECDC398661B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E320-D15E-4CC2-9FB1-F89011517367}"/>
      </w:docPartPr>
      <w:docPartBody>
        <w:p w:rsidR="002B09AE" w:rsidRDefault="00E206D2" w:rsidP="00E206D2">
          <w:pPr>
            <w:pStyle w:val="96B4AE278FC84F36BEECDC398661BA19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Ort</w:t>
          </w:r>
        </w:p>
      </w:docPartBody>
    </w:docPart>
    <w:docPart>
      <w:docPartPr>
        <w:name w:val="DBC1872E8658404787B55EF78149A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A96EF-3AB6-4638-BE67-660A96A3739A}"/>
      </w:docPartPr>
      <w:docPartBody>
        <w:p w:rsidR="002B09AE" w:rsidRDefault="00E206D2" w:rsidP="00E206D2">
          <w:pPr>
            <w:pStyle w:val="DBC1872E8658404787B55EF78149AB60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Sachbearbeiter</w:t>
          </w:r>
        </w:p>
      </w:docPartBody>
    </w:docPart>
    <w:docPart>
      <w:docPartPr>
        <w:name w:val="29FBEED97F7C46A1B6963C3D33D98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7FC5-D529-4B95-B5DD-03365E6E5678}"/>
      </w:docPartPr>
      <w:docPartBody>
        <w:p w:rsidR="002B09AE" w:rsidRDefault="00E206D2" w:rsidP="00E206D2">
          <w:pPr>
            <w:pStyle w:val="29FBEED97F7C46A1B6963C3D33D987EE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Telefon</w:t>
          </w:r>
        </w:p>
      </w:docPartBody>
    </w:docPart>
    <w:docPart>
      <w:docPartPr>
        <w:name w:val="D024989D69984DB3B91B85808E931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885CD-81A5-45DC-8973-EBFEF3533CD9}"/>
      </w:docPartPr>
      <w:docPartBody>
        <w:p w:rsidR="002B09AE" w:rsidRDefault="00E206D2" w:rsidP="00E206D2">
          <w:pPr>
            <w:pStyle w:val="D024989D69984DB3B91B85808E9317D2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E-Mail</w:t>
          </w:r>
        </w:p>
      </w:docPartBody>
    </w:docPart>
    <w:docPart>
      <w:docPartPr>
        <w:name w:val="252D0AA8DC304E6BA5596D06BBC0B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E078B-6C36-48A3-80A2-12068DACA19A}"/>
      </w:docPartPr>
      <w:docPartBody>
        <w:p w:rsidR="002B09AE" w:rsidRDefault="00E206D2" w:rsidP="00E206D2">
          <w:pPr>
            <w:pStyle w:val="252D0AA8DC304E6BA5596D06BBC0BE4910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ZSR-Nr.</w:t>
          </w:r>
        </w:p>
      </w:docPartBody>
    </w:docPart>
    <w:docPart>
      <w:docPartPr>
        <w:name w:val="CEEC6F1CB4654E92BFDAE3508682E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F4DEB-D38E-40EA-ADA7-D3785CCAAEEF}"/>
      </w:docPartPr>
      <w:docPartBody>
        <w:p w:rsidR="002B09AE" w:rsidRDefault="00E206D2" w:rsidP="00E206D2">
          <w:pPr>
            <w:pStyle w:val="CEEC6F1CB4654E92BFDAE3508682E6B59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Adresse</w:t>
          </w:r>
        </w:p>
      </w:docPartBody>
    </w:docPart>
    <w:docPart>
      <w:docPartPr>
        <w:name w:val="72461140F43A4F3A8E2381007A7EE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0CE0-ECB4-4A67-B610-AB9191EDE09D}"/>
      </w:docPartPr>
      <w:docPartBody>
        <w:p w:rsidR="002B09AE" w:rsidRDefault="00E206D2" w:rsidP="00E206D2">
          <w:pPr>
            <w:pStyle w:val="72461140F43A4F3A8E2381007A7EE2329"/>
          </w:pPr>
          <w:r w:rsidRPr="00A83639">
            <w:rPr>
              <w:rStyle w:val="Platzhaltertext"/>
              <w:rFonts w:ascii="Calibri" w:hAnsi="Calibri" w:cs="Calibri"/>
              <w:sz w:val="16"/>
              <w:szCs w:val="16"/>
            </w:rPr>
            <w:t>Adresszusatz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9"/>
    <w:rsid w:val="0007573B"/>
    <w:rsid w:val="00131415"/>
    <w:rsid w:val="00190289"/>
    <w:rsid w:val="002B09AE"/>
    <w:rsid w:val="00356D56"/>
    <w:rsid w:val="004F2D9B"/>
    <w:rsid w:val="00797F97"/>
    <w:rsid w:val="007B42E4"/>
    <w:rsid w:val="00E206D2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028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06D2"/>
    <w:rPr>
      <w:color w:val="2E74B5" w:themeColor="accent5" w:themeShade="BF"/>
      <w:sz w:val="22"/>
    </w:rPr>
  </w:style>
  <w:style w:type="paragraph" w:customStyle="1" w:styleId="82843D87F08D498BA414F1F96065D758">
    <w:name w:val="82843D87F08D498BA414F1F96065D758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">
    <w:name w:val="C9529BC81EED4CEF9807FAB270F51B38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82843D87F08D498BA414F1F96065D7581">
    <w:name w:val="82843D87F08D498BA414F1F96065D758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1">
    <w:name w:val="C9529BC81EED4CEF9807FAB270F51B38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88297AC7D5494E3AA2EF5D3652BB320E">
    <w:name w:val="88297AC7D5494E3AA2EF5D3652BB320E"/>
    <w:rsid w:val="00190289"/>
  </w:style>
  <w:style w:type="paragraph" w:customStyle="1" w:styleId="5E186EFCB27B4F96B496C4A395DECF3D">
    <w:name w:val="5E186EFCB27B4F96B496C4A395DECF3D"/>
    <w:rsid w:val="00190289"/>
  </w:style>
  <w:style w:type="paragraph" w:customStyle="1" w:styleId="78DABAD16B8B414C9978B25FC15AEFF6">
    <w:name w:val="78DABAD16B8B414C9978B25FC15AEFF6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5E186EFCB27B4F96B496C4A395DECF3D1">
    <w:name w:val="5E186EFCB27B4F96B496C4A395DECF3D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2">
    <w:name w:val="C9529BC81EED4CEF9807FAB270F51B38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">
    <w:name w:val="78DABAD16B8B414C9978B25FC15AEFF6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5E186EFCB27B4F96B496C4A395DECF3D2">
    <w:name w:val="5E186EFCB27B4F96B496C4A395DECF3D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C9529BC81EED4CEF9807FAB270F51B383">
    <w:name w:val="C9529BC81EED4CEF9807FAB270F51B383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8897246C42804119BB791DCA9DA3BBF1">
    <w:name w:val="8897246C42804119BB791DCA9DA3BBF1"/>
    <w:rsid w:val="00190289"/>
  </w:style>
  <w:style w:type="paragraph" w:customStyle="1" w:styleId="78DABAD16B8B414C9978B25FC15AEFF62">
    <w:name w:val="78DABAD16B8B414C9978B25FC15AEFF6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3">
    <w:name w:val="78DABAD16B8B414C9978B25FC15AEFF63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B4C43DE44C1D4A0BA286A4196B537BCC">
    <w:name w:val="B4C43DE44C1D4A0BA286A4196B537BCC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4">
    <w:name w:val="78DABAD16B8B414C9978B25FC15AEFF64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">
    <w:name w:val="90FD3D2B521E490BB5A98629BEE028EF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C43DE44C1D4A0BA286A4196B537BCC1">
    <w:name w:val="B4C43DE44C1D4A0BA286A4196B537BCC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5">
    <w:name w:val="78DABAD16B8B414C9978B25FC15AEFF65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1">
    <w:name w:val="90FD3D2B521E490BB5A98629BEE028EF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">
    <w:name w:val="D7A8D4C0AAE142B79F8014495B57D6AE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">
    <w:name w:val="8B99EEFFA589485A87BB717CAAFB3E02"/>
    <w:rsid w:val="00190289"/>
  </w:style>
  <w:style w:type="paragraph" w:customStyle="1" w:styleId="D3BA1A8FF1A64328858BCC4D340421B1">
    <w:name w:val="D3BA1A8FF1A64328858BCC4D340421B1"/>
    <w:rsid w:val="00190289"/>
  </w:style>
  <w:style w:type="paragraph" w:customStyle="1" w:styleId="78DABAD16B8B414C9978B25FC15AEFF66">
    <w:name w:val="78DABAD16B8B414C9978B25FC15AEFF66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2">
    <w:name w:val="90FD3D2B521E490BB5A98629BEE028EF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1">
    <w:name w:val="D7A8D4C0AAE142B79F8014495B57D6A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1">
    <w:name w:val="8B99EEFFA589485A87BB717CAAFB3E02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1">
    <w:name w:val="D3BA1A8FF1A64328858BCC4D340421B1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7">
    <w:name w:val="78DABAD16B8B414C9978B25FC15AEFF67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3">
    <w:name w:val="90FD3D2B521E490BB5A98629BEE028EF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2">
    <w:name w:val="D7A8D4C0AAE142B79F8014495B57D6A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2">
    <w:name w:val="8B99EEFFA589485A87BB717CAAFB3E02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2">
    <w:name w:val="D3BA1A8FF1A64328858BCC4D340421B1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">
    <w:name w:val="270FA64C05BC4004B24DACAF40500E86"/>
    <w:rsid w:val="00190289"/>
  </w:style>
  <w:style w:type="paragraph" w:customStyle="1" w:styleId="4CBA33E6F7374F71B3E6872DAD5109D6">
    <w:name w:val="4CBA33E6F7374F71B3E6872DAD5109D6"/>
    <w:rsid w:val="00190289"/>
  </w:style>
  <w:style w:type="paragraph" w:customStyle="1" w:styleId="78DABAD16B8B414C9978B25FC15AEFF68">
    <w:name w:val="78DABAD16B8B414C9978B25FC15AEFF68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4">
    <w:name w:val="90FD3D2B521E490BB5A98629BEE028EF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3">
    <w:name w:val="D7A8D4C0AAE142B79F8014495B57D6AE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">
    <w:name w:val="270FA64C05BC4004B24DACAF40500E86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">
    <w:name w:val="4CBA33E6F7374F71B3E6872DAD5109D6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3">
    <w:name w:val="8B99EEFFA589485A87BB717CAAFB3E02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3">
    <w:name w:val="D3BA1A8FF1A64328858BCC4D340421B1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9">
    <w:name w:val="78DABAD16B8B414C9978B25FC15AEFF69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90FD3D2B521E490BB5A98629BEE028EF5">
    <w:name w:val="90FD3D2B521E490BB5A98629BEE028EF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7A8D4C0AAE142B79F8014495B57D6AE4">
    <w:name w:val="D7A8D4C0AAE142B79F8014495B57D6AE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">
    <w:name w:val="270FA64C05BC4004B24DACAF40500E86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">
    <w:name w:val="4CBA33E6F7374F71B3E6872DAD5109D6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99EEFFA589485A87BB717CAAFB3E024">
    <w:name w:val="8B99EEFFA589485A87BB717CAAFB3E02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3BA1A8FF1A64328858BCC4D340421B14">
    <w:name w:val="D3BA1A8FF1A64328858BCC4D340421B1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0">
    <w:name w:val="78DABAD16B8B414C9978B25FC15AEFF610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3">
    <w:name w:val="270FA64C05BC4004B24DACAF40500E86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3">
    <w:name w:val="4CBA33E6F7374F71B3E6872DAD5109D6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1">
    <w:name w:val="78DABAD16B8B414C9978B25FC15AEFF611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4">
    <w:name w:val="270FA64C05BC4004B24DACAF40500E86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4">
    <w:name w:val="4CBA33E6F7374F71B3E6872DAD5109D6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">
    <w:name w:val="C7FE0C6550B6427BA77B598B67F213DA"/>
    <w:rsid w:val="00190289"/>
  </w:style>
  <w:style w:type="paragraph" w:customStyle="1" w:styleId="676F785201B64F29B14659070013DBD7">
    <w:name w:val="676F785201B64F29B14659070013DBD7"/>
    <w:rsid w:val="00190289"/>
  </w:style>
  <w:style w:type="paragraph" w:customStyle="1" w:styleId="78DABAD16B8B414C9978B25FC15AEFF612">
    <w:name w:val="78DABAD16B8B414C9978B25FC15AEFF612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644EF536874C43E7B578A7F23BD66817">
    <w:name w:val="644EF536874C43E7B578A7F23BD6681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5">
    <w:name w:val="270FA64C05BC4004B24DACAF40500E86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5">
    <w:name w:val="4CBA33E6F7374F71B3E6872DAD5109D6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">
    <w:name w:val="C7FE0C6550B6427BA77B598B67F213DA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">
    <w:name w:val="676F785201B64F29B14659070013DBD7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">
    <w:name w:val="499CF96BBA8543E0A0BCD320B8245BCE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3">
    <w:name w:val="78DABAD16B8B414C9978B25FC15AEFF613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6">
    <w:name w:val="270FA64C05BC4004B24DACAF40500E866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6">
    <w:name w:val="4CBA33E6F7374F71B3E6872DAD5109D66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2">
    <w:name w:val="C7FE0C6550B6427BA77B598B67F213DA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2">
    <w:name w:val="676F785201B64F29B14659070013DBD7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">
    <w:name w:val="499CF96BBA8543E0A0BCD320B8245BC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DABAD16B8B414C9978B25FC15AEFF614">
    <w:name w:val="78DABAD16B8B414C9978B25FC15AEFF614"/>
    <w:rsid w:val="00190289"/>
    <w:pPr>
      <w:spacing w:after="300" w:line="276" w:lineRule="auto"/>
      <w:ind w:left="720"/>
      <w:contextualSpacing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7">
    <w:name w:val="270FA64C05BC4004B24DACAF40500E86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7">
    <w:name w:val="4CBA33E6F7374F71B3E6872DAD5109D6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3">
    <w:name w:val="C7FE0C6550B6427BA77B598B67F213DA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3">
    <w:name w:val="676F785201B64F29B14659070013DBD7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">
    <w:name w:val="B46DD0A422EE4A8D94209C7AED53293A"/>
    <w:rsid w:val="00190289"/>
  </w:style>
  <w:style w:type="paragraph" w:customStyle="1" w:styleId="66A994109DB34398BC893D2BF6A6FCEE">
    <w:name w:val="66A994109DB34398BC893D2BF6A6FCEE"/>
    <w:rsid w:val="00190289"/>
  </w:style>
  <w:style w:type="paragraph" w:customStyle="1" w:styleId="0937C96D11A74F86898A516A28E4AD5C">
    <w:name w:val="0937C96D11A74F86898A516A28E4AD5C"/>
    <w:rsid w:val="00190289"/>
  </w:style>
  <w:style w:type="paragraph" w:customStyle="1" w:styleId="F9C0B54E200748F981B8A2C628DA7658">
    <w:name w:val="F9C0B54E200748F981B8A2C628DA7658"/>
    <w:rsid w:val="00190289"/>
  </w:style>
  <w:style w:type="paragraph" w:customStyle="1" w:styleId="399493A40CA74D8795B4B8C8E3A0FB4E">
    <w:name w:val="399493A40CA74D8795B4B8C8E3A0FB4E"/>
    <w:rsid w:val="00190289"/>
  </w:style>
  <w:style w:type="paragraph" w:customStyle="1" w:styleId="D840359AA6FD40C288B5771E2284FE57">
    <w:name w:val="D840359AA6FD40C288B5771E2284FE57"/>
    <w:rsid w:val="00190289"/>
  </w:style>
  <w:style w:type="paragraph" w:customStyle="1" w:styleId="8740B675EC084CBBBD89BEE9C32919EB">
    <w:name w:val="8740B675EC084CBBBD89BEE9C32919EB"/>
    <w:rsid w:val="00190289"/>
  </w:style>
  <w:style w:type="paragraph" w:customStyle="1" w:styleId="9665E9F58F7F41E98396F80070513216">
    <w:name w:val="9665E9F58F7F41E98396F80070513216"/>
    <w:rsid w:val="00190289"/>
  </w:style>
  <w:style w:type="paragraph" w:customStyle="1" w:styleId="49EB96AB0175498C9B8401B3E0125DA9">
    <w:name w:val="49EB96AB0175498C9B8401B3E0125DA9"/>
    <w:rsid w:val="00190289"/>
  </w:style>
  <w:style w:type="paragraph" w:customStyle="1" w:styleId="FA86F152BDA741AEAE3D2099FB278972">
    <w:name w:val="FA86F152BDA741AEAE3D2099FB278972"/>
    <w:rsid w:val="00190289"/>
  </w:style>
  <w:style w:type="paragraph" w:customStyle="1" w:styleId="814831EC643A4476B511F9678AD06D8F">
    <w:name w:val="814831EC643A4476B511F9678AD06D8F"/>
    <w:rsid w:val="00190289"/>
  </w:style>
  <w:style w:type="paragraph" w:customStyle="1" w:styleId="CA7AFDA5941845A9A4891887205D1F19">
    <w:name w:val="CA7AFDA5941845A9A4891887205D1F19"/>
    <w:rsid w:val="00190289"/>
  </w:style>
  <w:style w:type="paragraph" w:customStyle="1" w:styleId="499CF96BBA8543E0A0BCD320B8245BCE2">
    <w:name w:val="499CF96BBA8543E0A0BCD320B8245BC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B28FEB49D048739C539E1F4694B407">
    <w:name w:val="58B28FEB49D048739C539E1F4694B407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1341ED7F9E74ABFA994F4DD7D98710C">
    <w:name w:val="D1341ED7F9E74ABFA994F4DD7D98710C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1">
    <w:name w:val="B46DD0A422EE4A8D94209C7AED53293A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6A994109DB34398BC893D2BF6A6FCEE1">
    <w:name w:val="66A994109DB34398BC893D2BF6A6FCE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937C96D11A74F86898A516A28E4AD5C1">
    <w:name w:val="0937C96D11A74F86898A516A28E4AD5C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9C0B54E200748F981B8A2C628DA76581">
    <w:name w:val="F9C0B54E200748F981B8A2C628DA7658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99493A40CA74D8795B4B8C8E3A0FB4E1">
    <w:name w:val="399493A40CA74D8795B4B8C8E3A0FB4E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840359AA6FD40C288B5771E2284FE571">
    <w:name w:val="D840359AA6FD40C288B5771E2284FE57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740B675EC084CBBBD89BEE9C32919EB1">
    <w:name w:val="8740B675EC084CBBBD89BEE9C32919EB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65E9F58F7F41E98396F800705132161">
    <w:name w:val="9665E9F58F7F41E98396F80070513216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EB96AB0175498C9B8401B3E0125DA91">
    <w:name w:val="49EB96AB0175498C9B8401B3E0125DA9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A86F152BDA741AEAE3D2099FB2789721">
    <w:name w:val="FA86F152BDA741AEAE3D2099FB278972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14831EC643A4476B511F9678AD06D8F1">
    <w:name w:val="814831EC643A4476B511F9678AD06D8F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A7AFDA5941845A9A4891887205D1F191">
    <w:name w:val="CA7AFDA5941845A9A4891887205D1F19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8">
    <w:name w:val="270FA64C05BC4004B24DACAF40500E868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8">
    <w:name w:val="4CBA33E6F7374F71B3E6872DAD5109D68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4">
    <w:name w:val="C7FE0C6550B6427BA77B598B67F213DA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4">
    <w:name w:val="676F785201B64F29B14659070013DBD74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3">
    <w:name w:val="499CF96BBA8543E0A0BCD320B8245BCE3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B28FEB49D048739C539E1F4694B4071">
    <w:name w:val="58B28FEB49D048739C539E1F4694B407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1341ED7F9E74ABFA994F4DD7D98710C1">
    <w:name w:val="D1341ED7F9E74ABFA994F4DD7D98710C1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2">
    <w:name w:val="B46DD0A422EE4A8D94209C7AED53293A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6A994109DB34398BC893D2BF6A6FCEE2">
    <w:name w:val="66A994109DB34398BC893D2BF6A6FCE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937C96D11A74F86898A516A28E4AD5C2">
    <w:name w:val="0937C96D11A74F86898A516A28E4AD5C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9C0B54E200748F981B8A2C628DA76582">
    <w:name w:val="F9C0B54E200748F981B8A2C628DA7658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99493A40CA74D8795B4B8C8E3A0FB4E2">
    <w:name w:val="399493A40CA74D8795B4B8C8E3A0FB4E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840359AA6FD40C288B5771E2284FE572">
    <w:name w:val="D840359AA6FD40C288B5771E2284FE57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740B675EC084CBBBD89BEE9C32919EB2">
    <w:name w:val="8740B675EC084CBBBD89BEE9C32919EB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65E9F58F7F41E98396F800705132162">
    <w:name w:val="9665E9F58F7F41E98396F80070513216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EB96AB0175498C9B8401B3E0125DA92">
    <w:name w:val="49EB96AB0175498C9B8401B3E0125DA9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A86F152BDA741AEAE3D2099FB2789722">
    <w:name w:val="FA86F152BDA741AEAE3D2099FB278972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14831EC643A4476B511F9678AD06D8F2">
    <w:name w:val="814831EC643A4476B511F9678AD06D8F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A7AFDA5941845A9A4891887205D1F192">
    <w:name w:val="CA7AFDA5941845A9A4891887205D1F192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9">
    <w:name w:val="270FA64C05BC4004B24DACAF40500E869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9">
    <w:name w:val="4CBA33E6F7374F71B3E6872DAD5109D69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5">
    <w:name w:val="C7FE0C6550B6427BA77B598B67F213DA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5">
    <w:name w:val="676F785201B64F29B14659070013DBD75"/>
    <w:rsid w:val="00190289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4">
    <w:name w:val="499CF96BBA8543E0A0BCD320B8245BCE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B28FEB49D048739C539E1F4694B4072">
    <w:name w:val="58B28FEB49D048739C539E1F4694B407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1341ED7F9E74ABFA994F4DD7D98710C2">
    <w:name w:val="D1341ED7F9E74ABFA994F4DD7D98710C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46DD0A422EE4A8D94209C7AED53293A3">
    <w:name w:val="B46DD0A422EE4A8D94209C7AED53293A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6A994109DB34398BC893D2BF6A6FCEE3">
    <w:name w:val="66A994109DB34398BC893D2BF6A6FCEE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937C96D11A74F86898A516A28E4AD5C3">
    <w:name w:val="0937C96D11A74F86898A516A28E4AD5C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9C0B54E200748F981B8A2C628DA76583">
    <w:name w:val="F9C0B54E200748F981B8A2C628DA7658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99493A40CA74D8795B4B8C8E3A0FB4E3">
    <w:name w:val="399493A40CA74D8795B4B8C8E3A0FB4E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840359AA6FD40C288B5771E2284FE573">
    <w:name w:val="D840359AA6FD40C288B5771E2284FE57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740B675EC084CBBBD89BEE9C32919EB3">
    <w:name w:val="8740B675EC084CBBBD89BEE9C32919E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65E9F58F7F41E98396F800705132163">
    <w:name w:val="9665E9F58F7F41E98396F80070513216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EB96AB0175498C9B8401B3E0125DA93">
    <w:name w:val="49EB96AB0175498C9B8401B3E0125DA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A86F152BDA741AEAE3D2099FB2789723">
    <w:name w:val="FA86F152BDA741AEAE3D2099FB278972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14831EC643A4476B511F9678AD06D8F3">
    <w:name w:val="814831EC643A4476B511F9678AD06D8F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A7AFDA5941845A9A4891887205D1F193">
    <w:name w:val="CA7AFDA5941845A9A4891887205D1F1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0">
    <w:name w:val="270FA64C05BC4004B24DACAF40500E86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0">
    <w:name w:val="4CBA33E6F7374F71B3E6872DAD5109D6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6">
    <w:name w:val="C7FE0C6550B6427BA77B598B67F213DA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6">
    <w:name w:val="676F785201B64F29B14659070013DBD7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17A29AA2306434B9782DADC25C15D06">
    <w:name w:val="617A29AA2306434B9782DADC25C15D06"/>
    <w:rsid w:val="0007573B"/>
  </w:style>
  <w:style w:type="paragraph" w:customStyle="1" w:styleId="50BE8BEA85034D2AB810B823889D7D09">
    <w:name w:val="50BE8BEA85034D2AB810B823889D7D09"/>
    <w:rsid w:val="0007573B"/>
  </w:style>
  <w:style w:type="paragraph" w:customStyle="1" w:styleId="92A887D636FB4C0D8D32BAE01F198F40">
    <w:name w:val="92A887D636FB4C0D8D32BAE01F198F40"/>
    <w:rsid w:val="0007573B"/>
  </w:style>
  <w:style w:type="paragraph" w:customStyle="1" w:styleId="780C91D0B237469EB68D3AD61C062E75">
    <w:name w:val="780C91D0B237469EB68D3AD61C062E75"/>
    <w:rsid w:val="0007573B"/>
  </w:style>
  <w:style w:type="paragraph" w:customStyle="1" w:styleId="694FE353BDB046ADAD0D6FC350DDA99F">
    <w:name w:val="694FE353BDB046ADAD0D6FC350DDA99F"/>
    <w:rsid w:val="0007573B"/>
  </w:style>
  <w:style w:type="paragraph" w:customStyle="1" w:styleId="72AAA47858F8449FB311C23631E703B0">
    <w:name w:val="72AAA47858F8449FB311C23631E703B0"/>
    <w:rsid w:val="0007573B"/>
  </w:style>
  <w:style w:type="paragraph" w:customStyle="1" w:styleId="30C21E6987B34077BBECB6A33E47EA17">
    <w:name w:val="30C21E6987B34077BBECB6A33E47EA17"/>
    <w:rsid w:val="0007573B"/>
  </w:style>
  <w:style w:type="paragraph" w:customStyle="1" w:styleId="64312B690E15470EAE0BFD11D8775735">
    <w:name w:val="64312B690E15470EAE0BFD11D8775735"/>
    <w:rsid w:val="0007573B"/>
  </w:style>
  <w:style w:type="paragraph" w:customStyle="1" w:styleId="499CF96BBA8543E0A0BCD320B8245BCE5">
    <w:name w:val="499CF96BBA8543E0A0BCD320B8245BCE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">
    <w:name w:val="82B973E88CD741149827CE3803B3C40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">
    <w:name w:val="002C41CFFC8248FB90D8EE3871EE5D9D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">
    <w:name w:val="58CF7F50864A4EA7B3642047C018D2F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">
    <w:name w:val="4EE3014AD0E74066B2560C221224A94F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">
    <w:name w:val="14FF051F7D9D4FE0887FC5DE435A70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">
    <w:name w:val="4FF29789E9D94EA99E318D45D6A5924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">
    <w:name w:val="D43CBC2AD9BE4BD8A765071BF05A13E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">
    <w:name w:val="5E11E1BAC5984E2BA97EE1B59AD3818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">
    <w:name w:val="3224A83EED9348E1B54CBE6D50A9F58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0C91D0B237469EB68D3AD61C062E751">
    <w:name w:val="780C91D0B237469EB68D3AD61C062E7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94FE353BDB046ADAD0D6FC350DDA99F1">
    <w:name w:val="694FE353BDB046ADAD0D6FC350DDA99F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AAA47858F8449FB311C23631E703B01">
    <w:name w:val="72AAA47858F8449FB311C23631E703B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0C21E6987B34077BBECB6A33E47EA171">
    <w:name w:val="30C21E6987B34077BBECB6A33E47EA17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1">
    <w:name w:val="64312B690E15470EAE0BFD11D877573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1">
    <w:name w:val="270FA64C05BC4004B24DACAF40500E86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1">
    <w:name w:val="4CBA33E6F7374F71B3E6872DAD5109D6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7">
    <w:name w:val="C7FE0C6550B6427BA77B598B67F213DA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7">
    <w:name w:val="676F785201B64F29B14659070013DBD7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">
    <w:name w:val="9D322B4906364FE48A6613EC41D529E8"/>
    <w:rsid w:val="0007573B"/>
  </w:style>
  <w:style w:type="paragraph" w:customStyle="1" w:styleId="C676BFB39C374E94BF2DA4EA6392AB7D">
    <w:name w:val="C676BFB39C374E94BF2DA4EA6392AB7D"/>
    <w:rsid w:val="0007573B"/>
  </w:style>
  <w:style w:type="paragraph" w:customStyle="1" w:styleId="499CF96BBA8543E0A0BCD320B8245BCE6">
    <w:name w:val="499CF96BBA8543E0A0BCD320B8245BCE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">
    <w:name w:val="82B973E88CD741149827CE3803B3C40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">
    <w:name w:val="002C41CFFC8248FB90D8EE3871EE5D9D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">
    <w:name w:val="58CF7F50864A4EA7B3642047C018D2FB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">
    <w:name w:val="4EE3014AD0E74066B2560C221224A94F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">
    <w:name w:val="14FF051F7D9D4FE0887FC5DE435A70B2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">
    <w:name w:val="4FF29789E9D94EA99E318D45D6A5924B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">
    <w:name w:val="D43CBC2AD9BE4BD8A765071BF05A13E7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">
    <w:name w:val="5E11E1BAC5984E2BA97EE1B59AD38187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">
    <w:name w:val="3224A83EED9348E1B54CBE6D50A9F589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80C91D0B237469EB68D3AD61C062E752">
    <w:name w:val="780C91D0B237469EB68D3AD61C062E75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94FE353BDB046ADAD0D6FC350DDA99F2">
    <w:name w:val="694FE353BDB046ADAD0D6FC350DDA99F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1">
    <w:name w:val="9D322B4906364FE48A6613EC41D529E8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676BFB39C374E94BF2DA4EA6392AB7D1">
    <w:name w:val="C676BFB39C374E94BF2DA4EA6392AB7D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2">
    <w:name w:val="64312B690E15470EAE0BFD11D8775735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2">
    <w:name w:val="270FA64C05BC4004B24DACAF40500E86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2">
    <w:name w:val="4CBA33E6F7374F71B3E6872DAD5109D6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8">
    <w:name w:val="C7FE0C6550B6427BA77B598B67F213DA8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8">
    <w:name w:val="676F785201B64F29B14659070013DBD78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7">
    <w:name w:val="499CF96BBA8543E0A0BCD320B8245BCE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2">
    <w:name w:val="82B973E88CD741149827CE3803B3C405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2">
    <w:name w:val="002C41CFFC8248FB90D8EE3871EE5D9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2">
    <w:name w:val="58CF7F50864A4EA7B3642047C018D2F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2">
    <w:name w:val="4EE3014AD0E74066B2560C221224A94F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2">
    <w:name w:val="14FF051F7D9D4FE0887FC5DE435A70B2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2">
    <w:name w:val="4FF29789E9D94EA99E318D45D6A5924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2">
    <w:name w:val="D43CBC2AD9BE4BD8A765071BF05A13E7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2">
    <w:name w:val="5E11E1BAC5984E2BA97EE1B59AD38187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2">
    <w:name w:val="3224A83EED9348E1B54CBE6D50A9F589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">
    <w:name w:val="F61AF3190E9E45BD95030BDCF87B11E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">
    <w:name w:val="8800EFC3BA784CAD816C12258A21E9A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">
    <w:name w:val="FE4F2CD01C4544599955911D2F740D9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">
    <w:name w:val="1B460AD03EBA4126AD7F8210326D40E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2">
    <w:name w:val="9D322B4906364FE48A6613EC41D529E8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676BFB39C374E94BF2DA4EA6392AB7D2">
    <w:name w:val="C676BFB39C374E94BF2DA4EA6392AB7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3">
    <w:name w:val="64312B690E15470EAE0BFD11D8775735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3">
    <w:name w:val="270FA64C05BC4004B24DACAF40500E86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3">
    <w:name w:val="4CBA33E6F7374F71B3E6872DAD5109D6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9">
    <w:name w:val="C7FE0C6550B6427BA77B598B67F213DA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9">
    <w:name w:val="676F785201B64F29B14659070013DBD7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8">
    <w:name w:val="499CF96BBA8543E0A0BCD320B8245BCE8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3">
    <w:name w:val="82B973E88CD741149827CE3803B3C405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3">
    <w:name w:val="002C41CFFC8248FB90D8EE3871EE5D9D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3">
    <w:name w:val="58CF7F50864A4EA7B3642047C018D2F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3">
    <w:name w:val="4EE3014AD0E74066B2560C221224A94F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3">
    <w:name w:val="14FF051F7D9D4FE0887FC5DE435A70B2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3">
    <w:name w:val="4FF29789E9D94EA99E318D45D6A5924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3">
    <w:name w:val="D43CBC2AD9BE4BD8A765071BF05A13E7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3">
    <w:name w:val="5E11E1BAC5984E2BA97EE1B59AD38187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3">
    <w:name w:val="3224A83EED9348E1B54CBE6D50A9F58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1">
    <w:name w:val="F61AF3190E9E45BD95030BDCF87B11E3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1">
    <w:name w:val="8800EFC3BA784CAD816C12258A21E9A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1">
    <w:name w:val="FE4F2CD01C4544599955911D2F740D9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1">
    <w:name w:val="1B460AD03EBA4126AD7F8210326D40E4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">
    <w:name w:val="AB03ECBBE9504D34842E1D2BC11B3C1D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">
    <w:name w:val="D41F907071794491B317CBE7095B03D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">
    <w:name w:val="7FA1BBB7729D4A8B9307620F8DCF327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">
    <w:name w:val="8BF55870D67848308D058D888C3B0D5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">
    <w:name w:val="254D182AE3AC49DF8E5B57B74929073A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D322B4906364FE48A6613EC41D529E83">
    <w:name w:val="9D322B4906364FE48A6613EC41D529E8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676BFB39C374E94BF2DA4EA6392AB7D3">
    <w:name w:val="C676BFB39C374E94BF2DA4EA6392AB7D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4312B690E15470EAE0BFD11D87757354">
    <w:name w:val="64312B690E15470EAE0BFD11D8775735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4">
    <w:name w:val="270FA64C05BC4004B24DACAF40500E861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4">
    <w:name w:val="4CBA33E6F7374F71B3E6872DAD5109D61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0">
    <w:name w:val="C7FE0C6550B6427BA77B598B67F213DA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0">
    <w:name w:val="676F785201B64F29B14659070013DBD7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9">
    <w:name w:val="499CF96BBA8543E0A0BCD320B8245BCE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4">
    <w:name w:val="82B973E88CD741149827CE3803B3C405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4">
    <w:name w:val="002C41CFFC8248FB90D8EE3871EE5D9D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4">
    <w:name w:val="58CF7F50864A4EA7B3642047C018D2FB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4">
    <w:name w:val="4EE3014AD0E74066B2560C221224A94F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4">
    <w:name w:val="14FF051F7D9D4FE0887FC5DE435A70B2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4">
    <w:name w:val="4FF29789E9D94EA99E318D45D6A5924B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4">
    <w:name w:val="D43CBC2AD9BE4BD8A765071BF05A13E7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4">
    <w:name w:val="5E11E1BAC5984E2BA97EE1B59AD38187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4">
    <w:name w:val="3224A83EED9348E1B54CBE6D50A9F589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2">
    <w:name w:val="F61AF3190E9E45BD95030BDCF87B11E3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2">
    <w:name w:val="8800EFC3BA784CAD816C12258A21E9A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2">
    <w:name w:val="FE4F2CD01C4544599955911D2F740D9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2">
    <w:name w:val="1B460AD03EBA4126AD7F8210326D40E4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1">
    <w:name w:val="AB03ECBBE9504D34842E1D2BC11B3C1D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1">
    <w:name w:val="D41F907071794491B317CBE7095B03D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1">
    <w:name w:val="7FA1BBB7729D4A8B9307620F8DCF327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1">
    <w:name w:val="8BF55870D67848308D058D888C3B0D5B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1">
    <w:name w:val="254D182AE3AC49DF8E5B57B74929073A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">
    <w:name w:val="BD5C0B8AAC3846F68A4CB3F476386B4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">
    <w:name w:val="880D19751DB34543B0A3079398333EAC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">
    <w:name w:val="95B943E1D90F437F8DDBDA7C01CA2D9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">
    <w:name w:val="96B4AE278FC84F36BEECDC398661BA1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">
    <w:name w:val="DBC1872E8658404787B55EF78149AB6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">
    <w:name w:val="29FBEED97F7C46A1B6963C3D33D987EE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">
    <w:name w:val="D024989D69984DB3B91B85808E9317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">
    <w:name w:val="252D0AA8DC304E6BA5596D06BBC0BE49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5">
    <w:name w:val="270FA64C05BC4004B24DACAF40500E861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5">
    <w:name w:val="4CBA33E6F7374F71B3E6872DAD5109D61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1">
    <w:name w:val="C7FE0C6550B6427BA77B598B67F213DA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1">
    <w:name w:val="676F785201B64F29B14659070013DBD7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0">
    <w:name w:val="499CF96BBA8543E0A0BCD320B8245BCE10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5">
    <w:name w:val="82B973E88CD741149827CE3803B3C405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5">
    <w:name w:val="002C41CFFC8248FB90D8EE3871EE5D9D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5">
    <w:name w:val="58CF7F50864A4EA7B3642047C018D2FB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5">
    <w:name w:val="4EE3014AD0E74066B2560C221224A94F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5">
    <w:name w:val="14FF051F7D9D4FE0887FC5DE435A70B2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5">
    <w:name w:val="4FF29789E9D94EA99E318D45D6A5924B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5">
    <w:name w:val="D43CBC2AD9BE4BD8A765071BF05A13E7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5">
    <w:name w:val="5E11E1BAC5984E2BA97EE1B59AD38187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5">
    <w:name w:val="3224A83EED9348E1B54CBE6D50A9F589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3">
    <w:name w:val="F61AF3190E9E45BD95030BDCF87B11E3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3">
    <w:name w:val="8800EFC3BA784CAD816C12258A21E9A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3">
    <w:name w:val="FE4F2CD01C4544599955911D2F740D90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3">
    <w:name w:val="1B460AD03EBA4126AD7F8210326D40E4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2">
    <w:name w:val="AB03ECBBE9504D34842E1D2BC11B3C1D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2">
    <w:name w:val="D41F907071794491B317CBE7095B03D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2">
    <w:name w:val="7FA1BBB7729D4A8B9307620F8DCF327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2">
    <w:name w:val="8BF55870D67848308D058D888C3B0D5B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2">
    <w:name w:val="254D182AE3AC49DF8E5B57B74929073A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FECA72D72EF4AD8BA70D98F3A8192FB">
    <w:name w:val="DFECA72D72EF4AD8BA70D98F3A8192FB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1">
    <w:name w:val="BD5C0B8AAC3846F68A4CB3F476386B46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1">
    <w:name w:val="880D19751DB34543B0A3079398333EAC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">
    <w:name w:val="CEEC6F1CB4654E92BFDAE3508682E6B5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">
    <w:name w:val="72461140F43A4F3A8E2381007A7EE23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1">
    <w:name w:val="95B943E1D90F437F8DDBDA7C01CA2D93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1">
    <w:name w:val="96B4AE278FC84F36BEECDC398661BA19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1">
    <w:name w:val="DBC1872E8658404787B55EF78149AB60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1">
    <w:name w:val="29FBEED97F7C46A1B6963C3D33D987EE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1">
    <w:name w:val="D024989D69984DB3B91B85808E9317D2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1">
    <w:name w:val="252D0AA8DC304E6BA5596D06BBC0BE49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6">
    <w:name w:val="270FA64C05BC4004B24DACAF40500E861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6">
    <w:name w:val="4CBA33E6F7374F71B3E6872DAD5109D61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2">
    <w:name w:val="C7FE0C6550B6427BA77B598B67F213DA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2">
    <w:name w:val="676F785201B64F29B14659070013DBD71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1">
    <w:name w:val="499CF96BBA8543E0A0BCD320B8245BCE1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6">
    <w:name w:val="82B973E88CD741149827CE3803B3C405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6">
    <w:name w:val="002C41CFFC8248FB90D8EE3871EE5D9D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6">
    <w:name w:val="58CF7F50864A4EA7B3642047C018D2FB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6">
    <w:name w:val="4EE3014AD0E74066B2560C221224A94F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6">
    <w:name w:val="14FF051F7D9D4FE0887FC5DE435A70B2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6">
    <w:name w:val="4FF29789E9D94EA99E318D45D6A5924B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6">
    <w:name w:val="D43CBC2AD9BE4BD8A765071BF05A13E7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6">
    <w:name w:val="5E11E1BAC5984E2BA97EE1B59AD38187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6">
    <w:name w:val="3224A83EED9348E1B54CBE6D50A9F5896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4">
    <w:name w:val="F61AF3190E9E45BD95030BDCF87B11E3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4">
    <w:name w:val="8800EFC3BA784CAD816C12258A21E9A1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4">
    <w:name w:val="FE4F2CD01C4544599955911D2F740D90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4">
    <w:name w:val="1B460AD03EBA4126AD7F8210326D40E44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3">
    <w:name w:val="AB03ECBBE9504D34842E1D2BC11B3C1D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3">
    <w:name w:val="D41F907071794491B317CBE7095B03D0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3">
    <w:name w:val="7FA1BBB7729D4A8B9307620F8DCF3270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3">
    <w:name w:val="8BF55870D67848308D058D888C3B0D5B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3">
    <w:name w:val="254D182AE3AC49DF8E5B57B74929073A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2">
    <w:name w:val="BD5C0B8AAC3846F68A4CB3F476386B46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2">
    <w:name w:val="880D19751DB34543B0A3079398333EAC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1">
    <w:name w:val="CEEC6F1CB4654E92BFDAE3508682E6B5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1">
    <w:name w:val="72461140F43A4F3A8E2381007A7EE2321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2">
    <w:name w:val="95B943E1D90F437F8DDBDA7C01CA2D93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2">
    <w:name w:val="96B4AE278FC84F36BEECDC398661BA19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2">
    <w:name w:val="DBC1872E8658404787B55EF78149AB60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2">
    <w:name w:val="29FBEED97F7C46A1B6963C3D33D987EE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2">
    <w:name w:val="D024989D69984DB3B91B85808E9317D2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2">
    <w:name w:val="252D0AA8DC304E6BA5596D06BBC0BE492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7">
    <w:name w:val="270FA64C05BC4004B24DACAF40500E861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7">
    <w:name w:val="4CBA33E6F7374F71B3E6872DAD5109D617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3">
    <w:name w:val="C7FE0C6550B6427BA77B598B67F213DA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3">
    <w:name w:val="676F785201B64F29B14659070013DBD713"/>
    <w:rsid w:val="0007573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2">
    <w:name w:val="499CF96BBA8543E0A0BCD320B8245BCE12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7">
    <w:name w:val="82B973E88CD741149827CE3803B3C405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7">
    <w:name w:val="002C41CFFC8248FB90D8EE3871EE5D9D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7">
    <w:name w:val="58CF7F50864A4EA7B3642047C018D2FB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7">
    <w:name w:val="4EE3014AD0E74066B2560C221224A94F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7">
    <w:name w:val="14FF051F7D9D4FE0887FC5DE435A70B2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7">
    <w:name w:val="4FF29789E9D94EA99E318D45D6A5924B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7">
    <w:name w:val="D43CBC2AD9BE4BD8A765071BF05A13E7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7">
    <w:name w:val="5E11E1BAC5984E2BA97EE1B59AD38187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7">
    <w:name w:val="3224A83EED9348E1B54CBE6D50A9F5897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5">
    <w:name w:val="F61AF3190E9E45BD95030BDCF87B11E3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5">
    <w:name w:val="8800EFC3BA784CAD816C12258A21E9A1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5">
    <w:name w:val="FE4F2CD01C4544599955911D2F740D90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5">
    <w:name w:val="1B460AD03EBA4126AD7F8210326D40E4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4">
    <w:name w:val="AB03ECBBE9504D34842E1D2BC11B3C1D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4">
    <w:name w:val="D41F907071794491B317CBE7095B03D0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4">
    <w:name w:val="7FA1BBB7729D4A8B9307620F8DCF3270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4">
    <w:name w:val="8BF55870D67848308D058D888C3B0D5B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4">
    <w:name w:val="254D182AE3AC49DF8E5B57B74929073A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3">
    <w:name w:val="BD5C0B8AAC3846F68A4CB3F476386B46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3">
    <w:name w:val="880D19751DB34543B0A3079398333EAC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2">
    <w:name w:val="CEEC6F1CB4654E92BFDAE3508682E6B52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2">
    <w:name w:val="72461140F43A4F3A8E2381007A7EE2322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3">
    <w:name w:val="95B943E1D90F437F8DDBDA7C01CA2D93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3">
    <w:name w:val="96B4AE278FC84F36BEECDC398661BA19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3">
    <w:name w:val="DBC1872E8658404787B55EF78149AB60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3">
    <w:name w:val="29FBEED97F7C46A1B6963C3D33D987EE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3">
    <w:name w:val="D024989D69984DB3B91B85808E9317D2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3">
    <w:name w:val="252D0AA8DC304E6BA5596D06BBC0BE49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8">
    <w:name w:val="270FA64C05BC4004B24DACAF40500E861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8">
    <w:name w:val="4CBA33E6F7374F71B3E6872DAD5109D61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4">
    <w:name w:val="C7FE0C6550B6427BA77B598B67F213DA1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4">
    <w:name w:val="676F785201B64F29B14659070013DBD71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3">
    <w:name w:val="499CF96BBA8543E0A0BCD320B8245BCE1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8">
    <w:name w:val="82B973E88CD741149827CE3803B3C405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8">
    <w:name w:val="002C41CFFC8248FB90D8EE3871EE5D9D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8">
    <w:name w:val="58CF7F50864A4EA7B3642047C018D2FB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8">
    <w:name w:val="4EE3014AD0E74066B2560C221224A94F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8">
    <w:name w:val="14FF051F7D9D4FE0887FC5DE435A70B2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8">
    <w:name w:val="4FF29789E9D94EA99E318D45D6A5924B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8">
    <w:name w:val="D43CBC2AD9BE4BD8A765071BF05A13E7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8">
    <w:name w:val="5E11E1BAC5984E2BA97EE1B59AD38187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8">
    <w:name w:val="3224A83EED9348E1B54CBE6D50A9F5898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6">
    <w:name w:val="F61AF3190E9E45BD95030BDCF87B11E3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6">
    <w:name w:val="8800EFC3BA784CAD816C12258A21E9A1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6">
    <w:name w:val="FE4F2CD01C4544599955911D2F740D90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6">
    <w:name w:val="1B460AD03EBA4126AD7F8210326D40E46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5">
    <w:name w:val="AB03ECBBE9504D34842E1D2BC11B3C1D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5">
    <w:name w:val="D41F907071794491B317CBE7095B03D0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5">
    <w:name w:val="7FA1BBB7729D4A8B9307620F8DCF3270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5">
    <w:name w:val="8BF55870D67848308D058D888C3B0D5B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5">
    <w:name w:val="254D182AE3AC49DF8E5B57B74929073A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4">
    <w:name w:val="BD5C0B8AAC3846F68A4CB3F476386B46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4">
    <w:name w:val="880D19751DB34543B0A3079398333EAC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3">
    <w:name w:val="CEEC6F1CB4654E92BFDAE3508682E6B5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3">
    <w:name w:val="72461140F43A4F3A8E2381007A7EE2323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4">
    <w:name w:val="95B943E1D90F437F8DDBDA7C01CA2D93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4">
    <w:name w:val="96B4AE278FC84F36BEECDC398661BA19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4">
    <w:name w:val="DBC1872E8658404787B55EF78149AB60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4">
    <w:name w:val="29FBEED97F7C46A1B6963C3D33D987EE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4">
    <w:name w:val="D024989D69984DB3B91B85808E9317D2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4">
    <w:name w:val="252D0AA8DC304E6BA5596D06BBC0BE494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19">
    <w:name w:val="270FA64C05BC4004B24DACAF40500E8619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19">
    <w:name w:val="4CBA33E6F7374F71B3E6872DAD5109D619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5">
    <w:name w:val="C7FE0C6550B6427BA77B598B67F213DA1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5">
    <w:name w:val="676F785201B64F29B14659070013DBD715"/>
    <w:rsid w:val="002B09AE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4">
    <w:name w:val="499CF96BBA8543E0A0BCD320B8245BCE14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9">
    <w:name w:val="82B973E88CD741149827CE3803B3C405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9">
    <w:name w:val="002C41CFFC8248FB90D8EE3871EE5D9D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9">
    <w:name w:val="58CF7F50864A4EA7B3642047C018D2FB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9">
    <w:name w:val="4EE3014AD0E74066B2560C221224A94F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9">
    <w:name w:val="14FF051F7D9D4FE0887FC5DE435A70B2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9">
    <w:name w:val="4FF29789E9D94EA99E318D45D6A5924B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9">
    <w:name w:val="D43CBC2AD9BE4BD8A765071BF05A13E7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9">
    <w:name w:val="5E11E1BAC5984E2BA97EE1B59AD38187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9">
    <w:name w:val="3224A83EED9348E1B54CBE6D50A9F5899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7">
    <w:name w:val="F61AF3190E9E45BD95030BDCF87B11E3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7">
    <w:name w:val="8800EFC3BA784CAD816C12258A21E9A1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7">
    <w:name w:val="FE4F2CD01C4544599955911D2F740D90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7">
    <w:name w:val="1B460AD03EBA4126AD7F8210326D40E47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6">
    <w:name w:val="AB03ECBBE9504D34842E1D2BC11B3C1D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6">
    <w:name w:val="D41F907071794491B317CBE7095B03D0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6">
    <w:name w:val="7FA1BBB7729D4A8B9307620F8DCF3270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6">
    <w:name w:val="8BF55870D67848308D058D888C3B0D5B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6">
    <w:name w:val="254D182AE3AC49DF8E5B57B74929073A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5">
    <w:name w:val="BD5C0B8AAC3846F68A4CB3F476386B46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5">
    <w:name w:val="880D19751DB34543B0A3079398333EAC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4">
    <w:name w:val="CEEC6F1CB4654E92BFDAE3508682E6B54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4">
    <w:name w:val="72461140F43A4F3A8E2381007A7EE2324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5">
    <w:name w:val="95B943E1D90F437F8DDBDA7C01CA2D93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5">
    <w:name w:val="96B4AE278FC84F36BEECDC398661BA19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5">
    <w:name w:val="DBC1872E8658404787B55EF78149AB60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5">
    <w:name w:val="29FBEED97F7C46A1B6963C3D33D987EE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5">
    <w:name w:val="D024989D69984DB3B91B85808E9317D2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5">
    <w:name w:val="252D0AA8DC304E6BA5596D06BBC0BE495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0">
    <w:name w:val="270FA64C05BC4004B24DACAF40500E8620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0">
    <w:name w:val="4CBA33E6F7374F71B3E6872DAD5109D620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6">
    <w:name w:val="C7FE0C6550B6427BA77B598B67F213DA1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6">
    <w:name w:val="676F785201B64F29B14659070013DBD716"/>
    <w:rsid w:val="007B42E4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5">
    <w:name w:val="499CF96BBA8543E0A0BCD320B8245BCE15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0">
    <w:name w:val="82B973E88CD741149827CE3803B3C405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0">
    <w:name w:val="002C41CFFC8248FB90D8EE3871EE5D9D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0">
    <w:name w:val="58CF7F50864A4EA7B3642047C018D2FB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0">
    <w:name w:val="4EE3014AD0E74066B2560C221224A94F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0">
    <w:name w:val="14FF051F7D9D4FE0887FC5DE435A70B2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0">
    <w:name w:val="4FF29789E9D94EA99E318D45D6A5924B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0">
    <w:name w:val="D43CBC2AD9BE4BD8A765071BF05A13E7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0">
    <w:name w:val="5E11E1BAC5984E2BA97EE1B59AD38187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0">
    <w:name w:val="3224A83EED9348E1B54CBE6D50A9F58910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8">
    <w:name w:val="F61AF3190E9E45BD95030BDCF87B11E3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8">
    <w:name w:val="8800EFC3BA784CAD816C12258A21E9A1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8">
    <w:name w:val="FE4F2CD01C4544599955911D2F740D90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8">
    <w:name w:val="1B460AD03EBA4126AD7F8210326D40E4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7">
    <w:name w:val="AB03ECBBE9504D34842E1D2BC11B3C1D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7">
    <w:name w:val="D41F907071794491B317CBE7095B03D0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7">
    <w:name w:val="7FA1BBB7729D4A8B9307620F8DCF3270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7">
    <w:name w:val="8BF55870D67848308D058D888C3B0D5B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7">
    <w:name w:val="254D182AE3AC49DF8E5B57B74929073A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6">
    <w:name w:val="BD5C0B8AAC3846F68A4CB3F476386B46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6">
    <w:name w:val="880D19751DB34543B0A3079398333EAC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5">
    <w:name w:val="CEEC6F1CB4654E92BFDAE3508682E6B55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5">
    <w:name w:val="72461140F43A4F3A8E2381007A7EE2325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6">
    <w:name w:val="95B943E1D90F437F8DDBDA7C01CA2D93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6">
    <w:name w:val="96B4AE278FC84F36BEECDC398661BA19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6">
    <w:name w:val="DBC1872E8658404787B55EF78149AB60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6">
    <w:name w:val="29FBEED97F7C46A1B6963C3D33D987EE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6">
    <w:name w:val="D024989D69984DB3B91B85808E9317D2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6">
    <w:name w:val="252D0AA8DC304E6BA5596D06BBC0BE49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1">
    <w:name w:val="270FA64C05BC4004B24DACAF40500E862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1">
    <w:name w:val="4CBA33E6F7374F71B3E6872DAD5109D62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7">
    <w:name w:val="C7FE0C6550B6427BA77B598B67F213DA1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7">
    <w:name w:val="676F785201B64F29B14659070013DBD71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6">
    <w:name w:val="499CF96BBA8543E0A0BCD320B8245BCE1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1">
    <w:name w:val="82B973E88CD741149827CE3803B3C405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1">
    <w:name w:val="002C41CFFC8248FB90D8EE3871EE5D9D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1">
    <w:name w:val="58CF7F50864A4EA7B3642047C018D2FB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1">
    <w:name w:val="4EE3014AD0E74066B2560C221224A94F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1">
    <w:name w:val="14FF051F7D9D4FE0887FC5DE435A70B2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1">
    <w:name w:val="4FF29789E9D94EA99E318D45D6A5924B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1">
    <w:name w:val="D43CBC2AD9BE4BD8A765071BF05A13E7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1">
    <w:name w:val="5E11E1BAC5984E2BA97EE1B59AD38187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1">
    <w:name w:val="3224A83EED9348E1B54CBE6D50A9F58911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9">
    <w:name w:val="F61AF3190E9E45BD95030BDCF87B11E3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9">
    <w:name w:val="8800EFC3BA784CAD816C12258A21E9A1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9">
    <w:name w:val="FE4F2CD01C4544599955911D2F740D90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9">
    <w:name w:val="1B460AD03EBA4126AD7F8210326D40E49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8">
    <w:name w:val="AB03ECBBE9504D34842E1D2BC11B3C1D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8">
    <w:name w:val="D41F907071794491B317CBE7095B03D0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8">
    <w:name w:val="7FA1BBB7729D4A8B9307620F8DCF3270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8">
    <w:name w:val="8BF55870D67848308D058D888C3B0D5B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8">
    <w:name w:val="254D182AE3AC49DF8E5B57B74929073A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7">
    <w:name w:val="BD5C0B8AAC3846F68A4CB3F476386B46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7">
    <w:name w:val="880D19751DB34543B0A3079398333EAC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6">
    <w:name w:val="CEEC6F1CB4654E92BFDAE3508682E6B5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6">
    <w:name w:val="72461140F43A4F3A8E2381007A7EE2326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7">
    <w:name w:val="95B943E1D90F437F8DDBDA7C01CA2D93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7">
    <w:name w:val="96B4AE278FC84F36BEECDC398661BA19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7">
    <w:name w:val="DBC1872E8658404787B55EF78149AB60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7">
    <w:name w:val="29FBEED97F7C46A1B6963C3D33D987EE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7">
    <w:name w:val="D024989D69984DB3B91B85808E9317D2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7">
    <w:name w:val="252D0AA8DC304E6BA5596D06BBC0BE497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2">
    <w:name w:val="270FA64C05BC4004B24DACAF40500E8622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2">
    <w:name w:val="4CBA33E6F7374F71B3E6872DAD5109D622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8">
    <w:name w:val="C7FE0C6550B6427BA77B598B67F213DA1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8">
    <w:name w:val="676F785201B64F29B14659070013DBD718"/>
    <w:rsid w:val="00797F97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7">
    <w:name w:val="499CF96BBA8543E0A0BCD320B8245BCE17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2">
    <w:name w:val="82B973E88CD741149827CE3803B3C405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2">
    <w:name w:val="002C41CFFC8248FB90D8EE3871EE5D9D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2">
    <w:name w:val="58CF7F50864A4EA7B3642047C018D2FB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2">
    <w:name w:val="4EE3014AD0E74066B2560C221224A94F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2">
    <w:name w:val="14FF051F7D9D4FE0887FC5DE435A70B2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2">
    <w:name w:val="4FF29789E9D94EA99E318D45D6A5924B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2">
    <w:name w:val="D43CBC2AD9BE4BD8A765071BF05A13E7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2">
    <w:name w:val="5E11E1BAC5984E2BA97EE1B59AD38187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2">
    <w:name w:val="3224A83EED9348E1B54CBE6D50A9F58912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10">
    <w:name w:val="F61AF3190E9E45BD95030BDCF87B11E310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10">
    <w:name w:val="8800EFC3BA784CAD816C12258A21E9A110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10">
    <w:name w:val="FE4F2CD01C4544599955911D2F740D9010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10">
    <w:name w:val="1B460AD03EBA4126AD7F8210326D40E410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9">
    <w:name w:val="AB03ECBBE9504D34842E1D2BC11B3C1D9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9">
    <w:name w:val="D41F907071794491B317CBE7095B03D09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9">
    <w:name w:val="7FA1BBB7729D4A8B9307620F8DCF32709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9">
    <w:name w:val="8BF55870D67848308D058D888C3B0D5B9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9">
    <w:name w:val="254D182AE3AC49DF8E5B57B74929073A9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8">
    <w:name w:val="BD5C0B8AAC3846F68A4CB3F476386B46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8">
    <w:name w:val="880D19751DB34543B0A3079398333EAC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7">
    <w:name w:val="CEEC6F1CB4654E92BFDAE3508682E6B57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7">
    <w:name w:val="72461140F43A4F3A8E2381007A7EE2327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8">
    <w:name w:val="95B943E1D90F437F8DDBDA7C01CA2D93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8">
    <w:name w:val="96B4AE278FC84F36BEECDC398661BA19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8">
    <w:name w:val="DBC1872E8658404787B55EF78149AB60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8">
    <w:name w:val="29FBEED97F7C46A1B6963C3D33D987EE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8">
    <w:name w:val="D024989D69984DB3B91B85808E9317D2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8">
    <w:name w:val="252D0AA8DC304E6BA5596D06BBC0BE498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3">
    <w:name w:val="270FA64C05BC4004B24DACAF40500E8623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3">
    <w:name w:val="4CBA33E6F7374F71B3E6872DAD5109D623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19">
    <w:name w:val="C7FE0C6550B6427BA77B598B67F213DA19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19">
    <w:name w:val="676F785201B64F29B14659070013DBD719"/>
    <w:rsid w:val="00356D56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8">
    <w:name w:val="499CF96BBA8543E0A0BCD320B8245BCE18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3">
    <w:name w:val="82B973E88CD741149827CE3803B3C405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3">
    <w:name w:val="002C41CFFC8248FB90D8EE3871EE5D9D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3">
    <w:name w:val="58CF7F50864A4EA7B3642047C018D2FB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3">
    <w:name w:val="4EE3014AD0E74066B2560C221224A94F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3">
    <w:name w:val="14FF051F7D9D4FE0887FC5DE435A70B2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3">
    <w:name w:val="4FF29789E9D94EA99E318D45D6A5924B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3">
    <w:name w:val="D43CBC2AD9BE4BD8A765071BF05A13E7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3">
    <w:name w:val="5E11E1BAC5984E2BA97EE1B59AD38187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3">
    <w:name w:val="3224A83EED9348E1B54CBE6D50A9F58913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11">
    <w:name w:val="F61AF3190E9E45BD95030BDCF87B11E311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11">
    <w:name w:val="8800EFC3BA784CAD816C12258A21E9A111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11">
    <w:name w:val="FE4F2CD01C4544599955911D2F740D9011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11">
    <w:name w:val="1B460AD03EBA4126AD7F8210326D40E411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10">
    <w:name w:val="AB03ECBBE9504D34842E1D2BC11B3C1D10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10">
    <w:name w:val="D41F907071794491B317CBE7095B03D010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10">
    <w:name w:val="7FA1BBB7729D4A8B9307620F8DCF327010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10">
    <w:name w:val="8BF55870D67848308D058D888C3B0D5B10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10">
    <w:name w:val="254D182AE3AC49DF8E5B57B74929073A10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9">
    <w:name w:val="BD5C0B8AAC3846F68A4CB3F476386B46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9">
    <w:name w:val="880D19751DB34543B0A3079398333EAC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8">
    <w:name w:val="CEEC6F1CB4654E92BFDAE3508682E6B58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8">
    <w:name w:val="72461140F43A4F3A8E2381007A7EE2328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9">
    <w:name w:val="95B943E1D90F437F8DDBDA7C01CA2D93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9">
    <w:name w:val="96B4AE278FC84F36BEECDC398661BA19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9">
    <w:name w:val="DBC1872E8658404787B55EF78149AB60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9">
    <w:name w:val="29FBEED97F7C46A1B6963C3D33D987EE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9">
    <w:name w:val="D024989D69984DB3B91B85808E9317D2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9">
    <w:name w:val="252D0AA8DC304E6BA5596D06BBC0BE499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4">
    <w:name w:val="270FA64C05BC4004B24DACAF40500E8624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4">
    <w:name w:val="4CBA33E6F7374F71B3E6872DAD5109D624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20">
    <w:name w:val="C7FE0C6550B6427BA77B598B67F213DA20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20">
    <w:name w:val="676F785201B64F29B14659070013DBD720"/>
    <w:rsid w:val="004F2D9B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99CF96BBA8543E0A0BCD320B8245BCE19">
    <w:name w:val="499CF96BBA8543E0A0BCD320B8245BCE19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2B973E88CD741149827CE3803B3C40514">
    <w:name w:val="82B973E88CD741149827CE3803B3C405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002C41CFFC8248FB90D8EE3871EE5D9D14">
    <w:name w:val="002C41CFFC8248FB90D8EE3871EE5D9D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8CF7F50864A4EA7B3642047C018D2FB14">
    <w:name w:val="58CF7F50864A4EA7B3642047C018D2FB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EE3014AD0E74066B2560C221224A94F14">
    <w:name w:val="4EE3014AD0E74066B2560C221224A94F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4FF051F7D9D4FE0887FC5DE435A70B214">
    <w:name w:val="14FF051F7D9D4FE0887FC5DE435A70B2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FF29789E9D94EA99E318D45D6A5924B14">
    <w:name w:val="4FF29789E9D94EA99E318D45D6A5924B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3CBC2AD9BE4BD8A765071BF05A13E714">
    <w:name w:val="D43CBC2AD9BE4BD8A765071BF05A13E7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5E11E1BAC5984E2BA97EE1B59AD3818714">
    <w:name w:val="5E11E1BAC5984E2BA97EE1B59AD38187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3224A83EED9348E1B54CBE6D50A9F58914">
    <w:name w:val="3224A83EED9348E1B54CBE6D50A9F58914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61AF3190E9E45BD95030BDCF87B11E312">
    <w:name w:val="F61AF3190E9E45BD95030BDCF87B11E312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0EFC3BA784CAD816C12258A21E9A112">
    <w:name w:val="8800EFC3BA784CAD816C12258A21E9A112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FE4F2CD01C4544599955911D2F740D9012">
    <w:name w:val="FE4F2CD01C4544599955911D2F740D9012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1B460AD03EBA4126AD7F8210326D40E412">
    <w:name w:val="1B460AD03EBA4126AD7F8210326D40E412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AB03ECBBE9504D34842E1D2BC11B3C1D11">
    <w:name w:val="AB03ECBBE9504D34842E1D2BC11B3C1D11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41F907071794491B317CBE7095B03D011">
    <w:name w:val="D41F907071794491B317CBE7095B03D011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FA1BBB7729D4A8B9307620F8DCF327011">
    <w:name w:val="7FA1BBB7729D4A8B9307620F8DCF327011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BF55870D67848308D058D888C3B0D5B11">
    <w:name w:val="8BF55870D67848308D058D888C3B0D5B11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4D182AE3AC49DF8E5B57B74929073A11">
    <w:name w:val="254D182AE3AC49DF8E5B57B74929073A11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BD5C0B8AAC3846F68A4CB3F476386B4610">
    <w:name w:val="BD5C0B8AAC3846F68A4CB3F476386B46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880D19751DB34543B0A3079398333EAC10">
    <w:name w:val="880D19751DB34543B0A3079398333EAC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EEC6F1CB4654E92BFDAE3508682E6B59">
    <w:name w:val="CEEC6F1CB4654E92BFDAE3508682E6B59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72461140F43A4F3A8E2381007A7EE2329">
    <w:name w:val="72461140F43A4F3A8E2381007A7EE2329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5B943E1D90F437F8DDBDA7C01CA2D9310">
    <w:name w:val="95B943E1D90F437F8DDBDA7C01CA2D93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96B4AE278FC84F36BEECDC398661BA1910">
    <w:name w:val="96B4AE278FC84F36BEECDC398661BA19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BC1872E8658404787B55EF78149AB6010">
    <w:name w:val="DBC1872E8658404787B55EF78149AB60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9FBEED97F7C46A1B6963C3D33D987EE10">
    <w:name w:val="29FBEED97F7C46A1B6963C3D33D987EE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D024989D69984DB3B91B85808E9317D210">
    <w:name w:val="D024989D69984DB3B91B85808E9317D2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52D0AA8DC304E6BA5596D06BBC0BE4910">
    <w:name w:val="252D0AA8DC304E6BA5596D06BBC0BE4910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270FA64C05BC4004B24DACAF40500E8625">
    <w:name w:val="270FA64C05BC4004B24DACAF40500E8625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4CBA33E6F7374F71B3E6872DAD5109D625">
    <w:name w:val="4CBA33E6F7374F71B3E6872DAD5109D625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C7FE0C6550B6427BA77B598B67F213DA21">
    <w:name w:val="C7FE0C6550B6427BA77B598B67F213DA21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  <w:style w:type="paragraph" w:customStyle="1" w:styleId="676F785201B64F29B14659070013DBD721">
    <w:name w:val="676F785201B64F29B14659070013DBD721"/>
    <w:rsid w:val="00E206D2"/>
    <w:pPr>
      <w:spacing w:after="300" w:line="276" w:lineRule="auto"/>
    </w:pPr>
    <w:rPr>
      <w:rFonts w:eastAsiaTheme="minorHAnsi"/>
      <w:color w:val="323E4F" w:themeColor="text2" w:themeShade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0262f94-9f35-4ac3-9a90-690165a166b7"/>
    <ds:schemaRef ds:uri="http://purl.org/dc/dcmitype/"/>
    <ds:schemaRef ds:uri="a4f35948-e619-41b3-aa29-22878b09cfd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18EB4-A2F6-4173-9254-3FB5EA2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Suter</dc:creator>
  <cp:lastModifiedBy>user@praxis.local</cp:lastModifiedBy>
  <cp:revision>39</cp:revision>
  <cp:lastPrinted>2018-01-22T15:00:00Z</cp:lastPrinted>
  <dcterms:created xsi:type="dcterms:W3CDTF">2018-02-05T13:54:00Z</dcterms:created>
  <dcterms:modified xsi:type="dcterms:W3CDTF">2018-03-01T13:08:00Z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